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C9" w:rsidRDefault="003B6EC9">
      <w:pPr>
        <w:widowControl w:val="0"/>
        <w:spacing w:after="0" w:line="276" w:lineRule="auto"/>
        <w:ind w:left="0" w:firstLine="0"/>
        <w:jc w:val="left"/>
        <w:rPr>
          <w:rFonts w:ascii="Arial" w:eastAsia="Arial" w:hAnsi="Arial" w:cs="Arial"/>
          <w:color w:val="000000"/>
          <w:sz w:val="22"/>
          <w:szCs w:val="22"/>
        </w:rPr>
      </w:pPr>
      <w:bookmarkStart w:id="0" w:name="_GoBack"/>
      <w:bookmarkEnd w:id="0"/>
    </w:p>
    <w:tbl>
      <w:tblPr>
        <w:tblStyle w:val="Style10"/>
        <w:tblW w:w="10095" w:type="dxa"/>
        <w:tblInd w:w="-30" w:type="dxa"/>
        <w:tblLayout w:type="fixed"/>
        <w:tblLook w:val="04A0" w:firstRow="1" w:lastRow="0" w:firstColumn="1" w:lastColumn="0" w:noHBand="0" w:noVBand="1"/>
      </w:tblPr>
      <w:tblGrid>
        <w:gridCol w:w="3150"/>
        <w:gridCol w:w="2385"/>
        <w:gridCol w:w="450"/>
        <w:gridCol w:w="4110"/>
      </w:tblGrid>
      <w:tr w:rsidR="003B6EC9">
        <w:trPr>
          <w:trHeight w:val="591"/>
        </w:trPr>
        <w:tc>
          <w:tcPr>
            <w:tcW w:w="3150" w:type="dxa"/>
            <w:tcBorders>
              <w:top w:val="nil"/>
              <w:left w:val="nil"/>
              <w:bottom w:val="single" w:sz="4" w:space="0" w:color="000000"/>
              <w:right w:val="nil"/>
            </w:tcBorders>
          </w:tcPr>
          <w:p w:rsidR="003B6EC9" w:rsidRDefault="003B6EC9">
            <w:pPr>
              <w:spacing w:after="160" w:line="259" w:lineRule="auto"/>
              <w:ind w:left="0" w:firstLine="0"/>
              <w:jc w:val="left"/>
            </w:pPr>
            <w:bookmarkStart w:id="1" w:name="_gjdgxs" w:colFirst="0" w:colLast="0"/>
            <w:bookmarkEnd w:id="1"/>
          </w:p>
        </w:tc>
        <w:tc>
          <w:tcPr>
            <w:tcW w:w="2385" w:type="dxa"/>
            <w:tcBorders>
              <w:top w:val="nil"/>
              <w:left w:val="nil"/>
              <w:bottom w:val="single" w:sz="4" w:space="0" w:color="000000"/>
              <w:right w:val="nil"/>
            </w:tcBorders>
          </w:tcPr>
          <w:p w:rsidR="003B6EC9" w:rsidRDefault="00931ACF">
            <w:pPr>
              <w:spacing w:after="0" w:line="259" w:lineRule="auto"/>
              <w:ind w:left="0" w:right="14" w:firstLine="0"/>
              <w:jc w:val="center"/>
            </w:pPr>
            <w:r>
              <w:t>Prof. /Dr. (Mrs)JAYANTI DORA __</w:t>
            </w:r>
            <w:r>
              <w:rPr>
                <w:lang w:val="en-US"/>
              </w:rPr>
              <w:t>Professor and Head</w:t>
            </w:r>
            <w:r>
              <w:t>___________</w:t>
            </w:r>
          </w:p>
        </w:tc>
        <w:tc>
          <w:tcPr>
            <w:tcW w:w="4560" w:type="dxa"/>
            <w:gridSpan w:val="2"/>
            <w:tcBorders>
              <w:top w:val="nil"/>
              <w:left w:val="nil"/>
              <w:bottom w:val="single" w:sz="4" w:space="0" w:color="000000"/>
              <w:right w:val="nil"/>
            </w:tcBorders>
          </w:tcPr>
          <w:p w:rsidR="003B6EC9" w:rsidRDefault="00931ACF">
            <w:pPr>
              <w:spacing w:after="0" w:line="259" w:lineRule="auto"/>
              <w:ind w:left="0" w:firstLine="0"/>
              <w:jc w:val="left"/>
            </w:pPr>
            <w:r>
              <w:t xml:space="preserve">                                                  </w:t>
            </w:r>
            <w:r>
              <w:rPr>
                <w:noProof/>
                <w:lang w:val="en-US"/>
              </w:rPr>
              <w:drawing>
                <wp:inline distT="114300" distB="114300" distL="114300" distR="114300">
                  <wp:extent cx="1123950" cy="1405890"/>
                  <wp:effectExtent l="0" t="0" r="0" b="0"/>
                  <wp:docPr id="11" name="image11.jpg"/>
                  <wp:cNvGraphicFramePr/>
                  <a:graphic xmlns:a="http://schemas.openxmlformats.org/drawingml/2006/main">
                    <a:graphicData uri="http://schemas.openxmlformats.org/drawingml/2006/picture">
                      <pic:pic xmlns:pic="http://schemas.openxmlformats.org/drawingml/2006/picture">
                        <pic:nvPicPr>
                          <pic:cNvPr id="11" name="image11.jpg"/>
                          <pic:cNvPicPr preferRelativeResize="0"/>
                        </pic:nvPicPr>
                        <pic:blipFill>
                          <a:blip r:embed="rId8"/>
                          <a:srcRect/>
                          <a:stretch>
                            <a:fillRect/>
                          </a:stretch>
                        </pic:blipFill>
                        <pic:spPr>
                          <a:xfrm>
                            <a:off x="0" y="0"/>
                            <a:ext cx="1123950" cy="1406054"/>
                          </a:xfrm>
                          <a:prstGeom prst="rect">
                            <a:avLst/>
                          </a:prstGeom>
                        </pic:spPr>
                      </pic:pic>
                    </a:graphicData>
                  </a:graphic>
                </wp:inline>
              </w:drawing>
            </w:r>
          </w:p>
        </w:tc>
      </w:tr>
      <w:tr w:rsidR="003B6EC9">
        <w:trPr>
          <w:trHeight w:val="556"/>
        </w:trPr>
        <w:tc>
          <w:tcPr>
            <w:tcW w:w="3150" w:type="dxa"/>
            <w:tcBorders>
              <w:top w:val="single" w:sz="4" w:space="0" w:color="000000"/>
              <w:left w:val="nil"/>
              <w:bottom w:val="nil"/>
              <w:right w:val="nil"/>
            </w:tcBorders>
            <w:vAlign w:val="bottom"/>
          </w:tcPr>
          <w:p w:rsidR="003B6EC9" w:rsidRDefault="00931ACF">
            <w:pPr>
              <w:spacing w:after="0" w:line="259" w:lineRule="auto"/>
              <w:ind w:left="0" w:firstLine="0"/>
              <w:jc w:val="left"/>
            </w:pPr>
            <w:r>
              <w:rPr>
                <w:i/>
              </w:rPr>
              <w:t>office:</w:t>
            </w:r>
          </w:p>
        </w:tc>
        <w:tc>
          <w:tcPr>
            <w:tcW w:w="2385" w:type="dxa"/>
            <w:tcBorders>
              <w:top w:val="single" w:sz="4" w:space="0" w:color="000000"/>
              <w:left w:val="nil"/>
              <w:bottom w:val="nil"/>
              <w:right w:val="nil"/>
            </w:tcBorders>
          </w:tcPr>
          <w:p w:rsidR="003B6EC9" w:rsidRDefault="003B6EC9">
            <w:pPr>
              <w:spacing w:after="160" w:line="259" w:lineRule="auto"/>
              <w:ind w:left="0" w:firstLine="0"/>
              <w:jc w:val="left"/>
            </w:pPr>
          </w:p>
        </w:tc>
        <w:tc>
          <w:tcPr>
            <w:tcW w:w="4560" w:type="dxa"/>
            <w:gridSpan w:val="2"/>
            <w:tcBorders>
              <w:top w:val="single" w:sz="4" w:space="0" w:color="000000"/>
              <w:left w:val="nil"/>
              <w:bottom w:val="nil"/>
              <w:right w:val="nil"/>
            </w:tcBorders>
            <w:vAlign w:val="bottom"/>
          </w:tcPr>
          <w:p w:rsidR="003B6EC9" w:rsidRDefault="00931ACF">
            <w:pPr>
              <w:spacing w:after="0" w:line="259" w:lineRule="auto"/>
              <w:ind w:left="203" w:firstLine="0"/>
              <w:jc w:val="left"/>
            </w:pPr>
            <w:r>
              <w:rPr>
                <w:i/>
              </w:rPr>
              <w:t xml:space="preserve">Web-Page: </w:t>
            </w:r>
            <w:r>
              <w:rPr>
                <w:b/>
                <w:i/>
              </w:rPr>
              <w:t>(to be filled by Computer Centre)</w:t>
            </w:r>
          </w:p>
        </w:tc>
      </w:tr>
      <w:tr w:rsidR="003B6EC9">
        <w:trPr>
          <w:trHeight w:val="1138"/>
        </w:trPr>
        <w:tc>
          <w:tcPr>
            <w:tcW w:w="3150" w:type="dxa"/>
            <w:tcBorders>
              <w:top w:val="nil"/>
              <w:left w:val="nil"/>
              <w:bottom w:val="single" w:sz="4" w:space="0" w:color="000000"/>
              <w:right w:val="nil"/>
            </w:tcBorders>
          </w:tcPr>
          <w:p w:rsidR="003B6EC9" w:rsidRDefault="00931ACF">
            <w:pPr>
              <w:spacing w:after="0" w:line="259" w:lineRule="auto"/>
              <w:ind w:left="0" w:firstLine="0"/>
              <w:jc w:val="left"/>
              <w:rPr>
                <w:u w:val="single"/>
              </w:rPr>
            </w:pPr>
            <w:r>
              <w:t>Room No</w:t>
            </w:r>
            <w:r>
              <w:rPr>
                <w:u w:val="single"/>
              </w:rPr>
              <w:t>._HOD Chamber__________</w:t>
            </w:r>
          </w:p>
          <w:p w:rsidR="003B6EC9" w:rsidRDefault="00931ACF">
            <w:pPr>
              <w:spacing w:after="0" w:line="259" w:lineRule="auto"/>
              <w:ind w:left="0" w:firstLine="0"/>
              <w:jc w:val="left"/>
            </w:pPr>
            <w:r>
              <w:t xml:space="preserve">P.G Dept. of </w:t>
            </w:r>
            <w:r>
              <w:rPr>
                <w:u w:val="single"/>
              </w:rPr>
              <w:t>____History__________</w:t>
            </w:r>
            <w:r>
              <w:t>,</w:t>
            </w:r>
          </w:p>
          <w:p w:rsidR="003B6EC9" w:rsidRDefault="00931ACF">
            <w:pPr>
              <w:spacing w:after="0" w:line="259" w:lineRule="auto"/>
              <w:ind w:left="0" w:firstLine="0"/>
              <w:jc w:val="left"/>
            </w:pPr>
            <w:r>
              <w:t>Utkal University,</w:t>
            </w:r>
          </w:p>
          <w:p w:rsidR="003B6EC9" w:rsidRDefault="00931ACF">
            <w:pPr>
              <w:spacing w:after="0" w:line="259" w:lineRule="auto"/>
              <w:ind w:left="0" w:firstLine="0"/>
              <w:jc w:val="left"/>
            </w:pPr>
            <w:r>
              <w:t>Vani Vihar, Bhubaneswar, Odisha 751004 INDIA</w:t>
            </w:r>
          </w:p>
        </w:tc>
        <w:tc>
          <w:tcPr>
            <w:tcW w:w="2835" w:type="dxa"/>
            <w:gridSpan w:val="2"/>
            <w:tcBorders>
              <w:top w:val="nil"/>
              <w:left w:val="nil"/>
              <w:bottom w:val="single" w:sz="4" w:space="0" w:color="000000"/>
              <w:right w:val="nil"/>
            </w:tcBorders>
          </w:tcPr>
          <w:p w:rsidR="003B6EC9" w:rsidRDefault="00931ACF">
            <w:pPr>
              <w:spacing w:after="0" w:line="259" w:lineRule="auto"/>
              <w:ind w:left="0" w:right="-193" w:firstLine="0"/>
              <w:jc w:val="right"/>
            </w:pPr>
            <w:r>
              <w:rPr>
                <w:i/>
              </w:rPr>
              <w:t xml:space="preserve">  email</w:t>
            </w:r>
          </w:p>
        </w:tc>
        <w:tc>
          <w:tcPr>
            <w:tcW w:w="4110" w:type="dxa"/>
            <w:tcBorders>
              <w:top w:val="nil"/>
              <w:left w:val="nil"/>
              <w:bottom w:val="single" w:sz="4" w:space="0" w:color="000000"/>
              <w:right w:val="nil"/>
            </w:tcBorders>
          </w:tcPr>
          <w:p w:rsidR="003B6EC9" w:rsidRDefault="00931ACF">
            <w:pPr>
              <w:spacing w:after="0" w:line="259" w:lineRule="auto"/>
              <w:ind w:left="0" w:firstLine="0"/>
              <w:jc w:val="left"/>
            </w:pPr>
            <w:r>
              <w:t xml:space="preserve">ail: </w:t>
            </w:r>
            <w:hyperlink r:id="rId9">
              <w:r>
                <w:rPr>
                  <w:color w:val="0563C1"/>
                  <w:u w:val="single"/>
                </w:rPr>
                <w:t>xxxxx@utkaluniversity.ac.in</w:t>
              </w:r>
            </w:hyperlink>
          </w:p>
          <w:p w:rsidR="003B6EC9" w:rsidRDefault="00931ACF">
            <w:pPr>
              <w:spacing w:after="0" w:line="259" w:lineRule="auto"/>
              <w:ind w:left="0" w:firstLine="0"/>
              <w:jc w:val="left"/>
            </w:pPr>
            <w:r>
              <w:t>(if you have official email / otherwise Computer Centre will Create one and Intimate to you)</w:t>
            </w:r>
          </w:p>
        </w:tc>
      </w:tr>
      <w:tr w:rsidR="003B6EC9">
        <w:trPr>
          <w:trHeight w:val="1274"/>
        </w:trPr>
        <w:tc>
          <w:tcPr>
            <w:tcW w:w="3150" w:type="dxa"/>
            <w:tcBorders>
              <w:top w:val="single" w:sz="4" w:space="0" w:color="000000"/>
              <w:left w:val="nil"/>
              <w:bottom w:val="nil"/>
              <w:right w:val="nil"/>
            </w:tcBorders>
            <w:vAlign w:val="center"/>
          </w:tcPr>
          <w:p w:rsidR="003B6EC9" w:rsidRDefault="00931ACF">
            <w:pPr>
              <w:spacing w:after="175" w:line="259" w:lineRule="auto"/>
              <w:ind w:left="6" w:firstLine="0"/>
              <w:jc w:val="left"/>
              <w:rPr>
                <w:b/>
              </w:rPr>
            </w:pPr>
            <w:r>
              <w:rPr>
                <w:b/>
                <w:sz w:val="24"/>
                <w:szCs w:val="24"/>
              </w:rPr>
              <w:t>E</w:t>
            </w:r>
            <w:r>
              <w:rPr>
                <w:b/>
                <w:sz w:val="19"/>
                <w:szCs w:val="19"/>
              </w:rPr>
              <w:t>MPLOYMENT</w:t>
            </w:r>
          </w:p>
          <w:p w:rsidR="003B6EC9" w:rsidRDefault="00931ACF">
            <w:pPr>
              <w:spacing w:after="0" w:line="259" w:lineRule="auto"/>
              <w:ind w:left="0" w:firstLine="0"/>
              <w:jc w:val="left"/>
            </w:pPr>
            <w:r>
              <w:t xml:space="preserve">Utkal </w:t>
            </w:r>
            <w:r>
              <w:t>University</w:t>
            </w:r>
          </w:p>
          <w:p w:rsidR="003B6EC9" w:rsidRDefault="003B6EC9">
            <w:pPr>
              <w:spacing w:after="0" w:line="259" w:lineRule="auto"/>
              <w:ind w:left="0" w:firstLine="0"/>
              <w:jc w:val="left"/>
            </w:pPr>
          </w:p>
        </w:tc>
        <w:tc>
          <w:tcPr>
            <w:tcW w:w="2835" w:type="dxa"/>
            <w:gridSpan w:val="2"/>
            <w:tcBorders>
              <w:top w:val="single" w:sz="4" w:space="0" w:color="000000"/>
              <w:left w:val="nil"/>
              <w:bottom w:val="nil"/>
              <w:right w:val="nil"/>
            </w:tcBorders>
            <w:vAlign w:val="bottom"/>
          </w:tcPr>
          <w:p w:rsidR="003B6EC9" w:rsidRDefault="00931ACF">
            <w:pPr>
              <w:spacing w:after="0" w:line="259" w:lineRule="auto"/>
              <w:ind w:left="0" w:firstLine="0"/>
              <w:jc w:val="left"/>
              <w:rPr>
                <w:i/>
              </w:rPr>
            </w:pPr>
            <w:r>
              <w:t xml:space="preserve">May. 2016 – </w:t>
            </w:r>
            <w:r>
              <w:rPr>
                <w:i/>
              </w:rPr>
              <w:t>present</w:t>
            </w:r>
          </w:p>
          <w:p w:rsidR="003B6EC9" w:rsidRDefault="003B6EC9">
            <w:pPr>
              <w:spacing w:after="0" w:line="259" w:lineRule="auto"/>
              <w:ind w:left="0" w:firstLine="0"/>
              <w:jc w:val="left"/>
            </w:pPr>
          </w:p>
        </w:tc>
        <w:tc>
          <w:tcPr>
            <w:tcW w:w="4110" w:type="dxa"/>
            <w:tcBorders>
              <w:top w:val="single" w:sz="4" w:space="0" w:color="000000"/>
              <w:left w:val="nil"/>
              <w:bottom w:val="nil"/>
              <w:right w:val="nil"/>
            </w:tcBorders>
            <w:vAlign w:val="bottom"/>
          </w:tcPr>
          <w:p w:rsidR="003B6EC9" w:rsidRDefault="00931ACF">
            <w:pPr>
              <w:spacing w:after="0" w:line="259" w:lineRule="auto"/>
              <w:ind w:left="0" w:right="736" w:firstLine="0"/>
              <w:jc w:val="left"/>
            </w:pPr>
            <w:r>
              <w:t>Professor</w:t>
            </w:r>
          </w:p>
          <w:p w:rsidR="003B6EC9" w:rsidRDefault="003B6EC9">
            <w:pPr>
              <w:spacing w:after="0" w:line="259" w:lineRule="auto"/>
              <w:ind w:left="0" w:right="736" w:firstLine="0"/>
              <w:jc w:val="left"/>
            </w:pPr>
          </w:p>
        </w:tc>
      </w:tr>
      <w:tr w:rsidR="003B6EC9">
        <w:trPr>
          <w:trHeight w:val="241"/>
        </w:trPr>
        <w:tc>
          <w:tcPr>
            <w:tcW w:w="3150" w:type="dxa"/>
            <w:tcBorders>
              <w:top w:val="nil"/>
              <w:left w:val="nil"/>
              <w:bottom w:val="nil"/>
              <w:right w:val="nil"/>
            </w:tcBorders>
          </w:tcPr>
          <w:p w:rsidR="003B6EC9" w:rsidRDefault="00931ACF">
            <w:pPr>
              <w:spacing w:after="0" w:line="259" w:lineRule="auto"/>
              <w:ind w:left="0" w:firstLine="0"/>
              <w:jc w:val="left"/>
            </w:pPr>
            <w:r>
              <w:t>Utkal University</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Sambalpur University      </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Sambalpur University          </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 Sambalpur University    </w:t>
            </w:r>
          </w:p>
          <w:p w:rsidR="003B6EC9" w:rsidRDefault="003B6EC9">
            <w:pPr>
              <w:spacing w:after="0" w:line="259" w:lineRule="auto"/>
              <w:ind w:left="0" w:firstLine="0"/>
              <w:jc w:val="left"/>
            </w:pPr>
          </w:p>
          <w:p w:rsidR="003B6EC9" w:rsidRDefault="00931ACF">
            <w:pPr>
              <w:spacing w:after="0" w:line="259" w:lineRule="auto"/>
              <w:ind w:left="0" w:firstLine="0"/>
              <w:jc w:val="left"/>
            </w:pPr>
            <w:r>
              <w:t>Sambalpur University</w:t>
            </w:r>
          </w:p>
          <w:p w:rsidR="003B6EC9" w:rsidRDefault="003B6EC9">
            <w:pPr>
              <w:spacing w:after="0" w:line="259" w:lineRule="auto"/>
              <w:ind w:left="0" w:firstLine="0"/>
              <w:jc w:val="left"/>
            </w:pPr>
          </w:p>
          <w:p w:rsidR="003B6EC9" w:rsidRDefault="00931ACF">
            <w:pPr>
              <w:spacing w:after="0" w:line="259" w:lineRule="auto"/>
              <w:ind w:left="0" w:firstLine="0"/>
              <w:jc w:val="left"/>
            </w:pPr>
            <w:r>
              <w:t>Utkal University</w:t>
            </w:r>
          </w:p>
        </w:tc>
        <w:tc>
          <w:tcPr>
            <w:tcW w:w="2835" w:type="dxa"/>
            <w:gridSpan w:val="2"/>
            <w:tcBorders>
              <w:top w:val="nil"/>
              <w:left w:val="nil"/>
              <w:bottom w:val="nil"/>
              <w:right w:val="nil"/>
            </w:tcBorders>
          </w:tcPr>
          <w:p w:rsidR="003B6EC9" w:rsidRDefault="00931ACF">
            <w:pPr>
              <w:spacing w:after="0" w:line="259" w:lineRule="auto"/>
              <w:ind w:left="0" w:firstLine="0"/>
              <w:jc w:val="left"/>
            </w:pPr>
            <w:r>
              <w:t>April 2010 - Nov. 2016</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Aug, 2009 - April,2010 </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May,2008-Aug,2009     </w:t>
            </w:r>
          </w:p>
          <w:p w:rsidR="003B6EC9" w:rsidRDefault="003B6EC9">
            <w:pPr>
              <w:spacing w:after="0" w:line="259" w:lineRule="auto"/>
              <w:ind w:left="0" w:firstLine="0"/>
              <w:jc w:val="left"/>
            </w:pPr>
          </w:p>
          <w:p w:rsidR="003B6EC9" w:rsidRDefault="00931ACF">
            <w:pPr>
              <w:spacing w:after="0" w:line="259" w:lineRule="auto"/>
              <w:ind w:left="0" w:firstLine="0"/>
              <w:jc w:val="left"/>
            </w:pPr>
            <w:r>
              <w:t>Feb,2002-April,2008</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July, 1997      </w:t>
            </w:r>
          </w:p>
          <w:p w:rsidR="003B6EC9" w:rsidRDefault="003B6EC9">
            <w:pPr>
              <w:spacing w:after="0" w:line="259" w:lineRule="auto"/>
              <w:ind w:left="0" w:firstLine="0"/>
              <w:jc w:val="left"/>
            </w:pPr>
          </w:p>
          <w:p w:rsidR="003B6EC9" w:rsidRDefault="00931ACF">
            <w:pPr>
              <w:spacing w:after="0" w:line="259" w:lineRule="auto"/>
              <w:ind w:left="0" w:firstLine="0"/>
              <w:jc w:val="left"/>
            </w:pPr>
            <w:r>
              <w:t xml:space="preserve">June, 1996- July 1997     </w:t>
            </w:r>
          </w:p>
        </w:tc>
        <w:tc>
          <w:tcPr>
            <w:tcW w:w="4110" w:type="dxa"/>
            <w:tcBorders>
              <w:top w:val="nil"/>
              <w:left w:val="nil"/>
              <w:bottom w:val="nil"/>
              <w:right w:val="nil"/>
            </w:tcBorders>
          </w:tcPr>
          <w:p w:rsidR="003B6EC9" w:rsidRDefault="00931ACF">
            <w:pPr>
              <w:spacing w:after="0" w:line="259" w:lineRule="auto"/>
              <w:ind w:left="0" w:firstLine="0"/>
              <w:jc w:val="left"/>
            </w:pPr>
            <w:r>
              <w:t>Reader</w:t>
            </w:r>
          </w:p>
          <w:p w:rsidR="003B6EC9" w:rsidRDefault="003B6EC9">
            <w:pPr>
              <w:spacing w:after="0" w:line="259" w:lineRule="auto"/>
              <w:ind w:left="0" w:firstLine="0"/>
              <w:jc w:val="left"/>
            </w:pPr>
          </w:p>
          <w:p w:rsidR="003B6EC9" w:rsidRDefault="00931ACF">
            <w:pPr>
              <w:spacing w:after="0" w:line="259" w:lineRule="auto"/>
              <w:ind w:left="0" w:firstLine="0"/>
              <w:jc w:val="left"/>
            </w:pPr>
            <w:r>
              <w:t>Reader</w:t>
            </w:r>
          </w:p>
          <w:p w:rsidR="003B6EC9" w:rsidRDefault="003B6EC9">
            <w:pPr>
              <w:spacing w:after="0" w:line="259" w:lineRule="auto"/>
              <w:ind w:left="0" w:firstLine="0"/>
              <w:jc w:val="left"/>
            </w:pPr>
          </w:p>
          <w:p w:rsidR="003B6EC9" w:rsidRDefault="00931ACF">
            <w:pPr>
              <w:spacing w:after="0" w:line="259" w:lineRule="auto"/>
              <w:ind w:left="0" w:firstLine="0"/>
              <w:jc w:val="left"/>
            </w:pPr>
            <w:r>
              <w:t>Reader CAS</w:t>
            </w:r>
          </w:p>
          <w:p w:rsidR="003B6EC9" w:rsidRDefault="003B6EC9">
            <w:pPr>
              <w:spacing w:after="0" w:line="259" w:lineRule="auto"/>
              <w:ind w:left="0" w:firstLine="0"/>
              <w:jc w:val="left"/>
            </w:pPr>
          </w:p>
          <w:p w:rsidR="003B6EC9" w:rsidRDefault="00931ACF">
            <w:pPr>
              <w:spacing w:after="0" w:line="259" w:lineRule="auto"/>
              <w:ind w:left="0" w:firstLine="0"/>
              <w:jc w:val="left"/>
            </w:pPr>
            <w:r>
              <w:t>Senior Lecturer</w:t>
            </w:r>
          </w:p>
          <w:p w:rsidR="003B6EC9" w:rsidRDefault="003B6EC9">
            <w:pPr>
              <w:spacing w:after="0" w:line="259" w:lineRule="auto"/>
              <w:ind w:left="0" w:firstLine="0"/>
              <w:jc w:val="left"/>
            </w:pPr>
          </w:p>
          <w:p w:rsidR="003B6EC9" w:rsidRDefault="00931ACF">
            <w:pPr>
              <w:spacing w:after="0" w:line="259" w:lineRule="auto"/>
              <w:ind w:left="0" w:firstLine="0"/>
              <w:jc w:val="left"/>
            </w:pPr>
            <w:r>
              <w:t>Lecturer</w:t>
            </w:r>
          </w:p>
          <w:p w:rsidR="003B6EC9" w:rsidRDefault="003B6EC9">
            <w:pPr>
              <w:spacing w:after="0" w:line="259" w:lineRule="auto"/>
              <w:ind w:left="0" w:firstLine="0"/>
              <w:jc w:val="left"/>
            </w:pPr>
          </w:p>
          <w:p w:rsidR="003B6EC9" w:rsidRDefault="00931ACF">
            <w:pPr>
              <w:spacing w:after="0" w:line="259" w:lineRule="auto"/>
              <w:ind w:left="0" w:firstLine="0"/>
              <w:jc w:val="left"/>
            </w:pPr>
            <w:r>
              <w:t>Lecturer</w:t>
            </w:r>
          </w:p>
          <w:p w:rsidR="003B6EC9" w:rsidRDefault="003B6EC9">
            <w:pPr>
              <w:spacing w:after="0" w:line="259" w:lineRule="auto"/>
              <w:ind w:left="0" w:firstLine="0"/>
              <w:jc w:val="left"/>
            </w:pPr>
          </w:p>
        </w:tc>
      </w:tr>
      <w:tr w:rsidR="003B6EC9">
        <w:trPr>
          <w:trHeight w:val="8"/>
        </w:trPr>
        <w:tc>
          <w:tcPr>
            <w:tcW w:w="3150" w:type="dxa"/>
            <w:tcBorders>
              <w:top w:val="nil"/>
              <w:left w:val="nil"/>
              <w:bottom w:val="single" w:sz="4" w:space="0" w:color="000000"/>
              <w:right w:val="nil"/>
            </w:tcBorders>
          </w:tcPr>
          <w:p w:rsidR="003B6EC9" w:rsidRDefault="003B6EC9">
            <w:pPr>
              <w:spacing w:after="0" w:line="259" w:lineRule="auto"/>
              <w:ind w:left="0" w:firstLine="0"/>
              <w:jc w:val="left"/>
            </w:pPr>
          </w:p>
        </w:tc>
        <w:tc>
          <w:tcPr>
            <w:tcW w:w="2835" w:type="dxa"/>
            <w:gridSpan w:val="2"/>
            <w:tcBorders>
              <w:top w:val="nil"/>
              <w:left w:val="nil"/>
              <w:bottom w:val="single" w:sz="4" w:space="0" w:color="000000"/>
              <w:right w:val="nil"/>
            </w:tcBorders>
          </w:tcPr>
          <w:p w:rsidR="003B6EC9" w:rsidRDefault="003B6EC9">
            <w:pPr>
              <w:spacing w:after="0" w:line="259" w:lineRule="auto"/>
              <w:ind w:left="0" w:firstLine="0"/>
              <w:jc w:val="left"/>
            </w:pPr>
          </w:p>
        </w:tc>
        <w:tc>
          <w:tcPr>
            <w:tcW w:w="4110" w:type="dxa"/>
            <w:tcBorders>
              <w:top w:val="nil"/>
              <w:left w:val="nil"/>
              <w:bottom w:val="single" w:sz="4" w:space="0" w:color="000000"/>
              <w:right w:val="nil"/>
            </w:tcBorders>
          </w:tcPr>
          <w:p w:rsidR="003B6EC9" w:rsidRDefault="003B6EC9">
            <w:pPr>
              <w:spacing w:after="0" w:line="259" w:lineRule="auto"/>
              <w:ind w:left="0" w:firstLine="0"/>
            </w:pPr>
          </w:p>
        </w:tc>
      </w:tr>
      <w:tr w:rsidR="003B6EC9">
        <w:trPr>
          <w:trHeight w:val="1874"/>
        </w:trPr>
        <w:tc>
          <w:tcPr>
            <w:tcW w:w="3150" w:type="dxa"/>
            <w:tcBorders>
              <w:top w:val="single" w:sz="4" w:space="0" w:color="000000"/>
              <w:left w:val="nil"/>
              <w:bottom w:val="nil"/>
              <w:right w:val="nil"/>
            </w:tcBorders>
          </w:tcPr>
          <w:p w:rsidR="003B6EC9" w:rsidRDefault="00931ACF">
            <w:pPr>
              <w:spacing w:after="175" w:line="259" w:lineRule="auto"/>
              <w:ind w:left="6" w:firstLine="0"/>
              <w:jc w:val="left"/>
              <w:rPr>
                <w:b/>
                <w:sz w:val="19"/>
                <w:szCs w:val="19"/>
              </w:rPr>
            </w:pPr>
            <w:r>
              <w:rPr>
                <w:b/>
                <w:sz w:val="24"/>
                <w:szCs w:val="24"/>
              </w:rPr>
              <w:t>E</w:t>
            </w:r>
            <w:r>
              <w:rPr>
                <w:b/>
                <w:sz w:val="19"/>
                <w:szCs w:val="19"/>
              </w:rPr>
              <w:t>DUCATION</w:t>
            </w:r>
          </w:p>
          <w:p w:rsidR="003B6EC9" w:rsidRDefault="003B6EC9">
            <w:pPr>
              <w:spacing w:after="120" w:line="360" w:lineRule="auto"/>
              <w:ind w:left="0" w:firstLine="0"/>
              <w:jc w:val="left"/>
            </w:pPr>
          </w:p>
          <w:p w:rsidR="003B6EC9" w:rsidRDefault="00931ACF">
            <w:pPr>
              <w:spacing w:after="0" w:line="259" w:lineRule="auto"/>
              <w:ind w:left="0" w:firstLine="0"/>
              <w:jc w:val="left"/>
            </w:pPr>
            <w:r>
              <w:t>Sambalpur University</w:t>
            </w:r>
          </w:p>
        </w:tc>
        <w:tc>
          <w:tcPr>
            <w:tcW w:w="2835" w:type="dxa"/>
            <w:gridSpan w:val="2"/>
            <w:tcBorders>
              <w:top w:val="single" w:sz="4" w:space="0" w:color="000000"/>
              <w:left w:val="nil"/>
              <w:bottom w:val="nil"/>
              <w:right w:val="nil"/>
            </w:tcBorders>
            <w:vAlign w:val="center"/>
          </w:tcPr>
          <w:p w:rsidR="003B6EC9" w:rsidRDefault="003B6EC9">
            <w:pPr>
              <w:tabs>
                <w:tab w:val="left" w:pos="720"/>
                <w:tab w:val="center" w:pos="4320"/>
                <w:tab w:val="right" w:pos="8640"/>
              </w:tabs>
              <w:spacing w:after="120" w:line="360" w:lineRule="auto"/>
              <w:ind w:left="0" w:right="123" w:firstLine="0"/>
              <w:jc w:val="center"/>
              <w:rPr>
                <w:rFonts w:ascii="Times New Roman" w:eastAsia="Times New Roman" w:hAnsi="Times New Roman" w:cs="Times New Roman"/>
                <w:sz w:val="22"/>
                <w:szCs w:val="22"/>
              </w:rPr>
            </w:pPr>
          </w:p>
          <w:p w:rsidR="003B6EC9" w:rsidRDefault="00931ACF">
            <w:pPr>
              <w:tabs>
                <w:tab w:val="left" w:pos="720"/>
                <w:tab w:val="center" w:pos="4320"/>
                <w:tab w:val="right" w:pos="8640"/>
              </w:tabs>
              <w:spacing w:after="120" w:line="360" w:lineRule="auto"/>
              <w:ind w:left="0" w:right="123" w:firstLine="0"/>
              <w:jc w:val="left"/>
            </w:pPr>
            <w:r>
              <w:rPr>
                <w:rFonts w:ascii="Times New Roman" w:eastAsia="Times New Roman" w:hAnsi="Times New Roman" w:cs="Times New Roman"/>
                <w:sz w:val="22"/>
                <w:szCs w:val="22"/>
              </w:rPr>
              <w:t xml:space="preserve">      </w:t>
            </w:r>
            <w:r>
              <w:t>2000-2008</w:t>
            </w:r>
          </w:p>
        </w:tc>
        <w:tc>
          <w:tcPr>
            <w:tcW w:w="4110" w:type="dxa"/>
            <w:tcBorders>
              <w:top w:val="single" w:sz="4" w:space="0" w:color="000000"/>
              <w:left w:val="nil"/>
              <w:bottom w:val="nil"/>
              <w:right w:val="nil"/>
            </w:tcBorders>
            <w:vAlign w:val="bottom"/>
          </w:tcPr>
          <w:p w:rsidR="003B6EC9" w:rsidRDefault="003B6EC9">
            <w:pPr>
              <w:spacing w:after="0" w:line="259" w:lineRule="auto"/>
              <w:ind w:left="0" w:firstLine="0"/>
              <w:jc w:val="left"/>
              <w:rPr>
                <w:b/>
              </w:rPr>
            </w:pPr>
          </w:p>
          <w:p w:rsidR="003B6EC9" w:rsidRDefault="00931ACF">
            <w:pPr>
              <w:spacing w:after="0" w:line="259" w:lineRule="auto"/>
              <w:ind w:left="0" w:firstLine="0"/>
              <w:jc w:val="left"/>
            </w:pPr>
            <w:r>
              <w:rPr>
                <w:b/>
              </w:rPr>
              <w:t>Ph.D.</w:t>
            </w:r>
          </w:p>
          <w:p w:rsidR="003B6EC9" w:rsidRDefault="00931ACF">
            <w:pPr>
              <w:spacing w:after="0" w:line="259" w:lineRule="auto"/>
              <w:ind w:left="0" w:firstLine="0"/>
              <w:jc w:val="left"/>
              <w:rPr>
                <w:i/>
              </w:rPr>
            </w:pPr>
            <w:r>
              <w:rPr>
                <w:i/>
              </w:rPr>
              <w:t xml:space="preserve">Department:  History </w:t>
            </w:r>
          </w:p>
          <w:p w:rsidR="003B6EC9" w:rsidRDefault="00931ACF">
            <w:pPr>
              <w:spacing w:after="0" w:line="259" w:lineRule="auto"/>
              <w:ind w:left="0" w:firstLine="0"/>
              <w:jc w:val="left"/>
            </w:pPr>
            <w:r>
              <w:rPr>
                <w:i/>
              </w:rPr>
              <w:t xml:space="preserve">Thesis Title: " </w:t>
            </w:r>
            <w:r>
              <w:t>Sakta Monuments of Orissa (From</w:t>
            </w:r>
            <w:r>
              <w:rPr>
                <w:sz w:val="22"/>
                <w:szCs w:val="22"/>
              </w:rPr>
              <w:t xml:space="preserve"> </w:t>
            </w:r>
            <w:r>
              <w:t>Early Times to the 13</w:t>
            </w:r>
            <w:r>
              <w:rPr>
                <w:vertAlign w:val="superscript"/>
              </w:rPr>
              <w:t>th</w:t>
            </w:r>
            <w:r>
              <w:t xml:space="preserve"> Century AD)”</w:t>
            </w:r>
          </w:p>
          <w:p w:rsidR="003B6EC9" w:rsidRDefault="00931ACF">
            <w:pPr>
              <w:spacing w:after="0" w:line="259" w:lineRule="auto"/>
              <w:ind w:left="0" w:firstLine="0"/>
              <w:jc w:val="left"/>
              <w:rPr>
                <w:lang w:val="en-US"/>
              </w:rPr>
            </w:pPr>
            <w:r>
              <w:rPr>
                <w:i/>
              </w:rPr>
              <w:t xml:space="preserve">Areas: </w:t>
            </w:r>
            <w:r>
              <w:rPr>
                <w:i/>
                <w:lang w:val="en-US"/>
              </w:rPr>
              <w:t>Art and Cultural History of Odisha</w:t>
            </w:r>
          </w:p>
          <w:p w:rsidR="003B6EC9" w:rsidRDefault="00931ACF">
            <w:pPr>
              <w:spacing w:after="0" w:line="259" w:lineRule="auto"/>
              <w:ind w:left="0" w:firstLine="0"/>
              <w:jc w:val="left"/>
              <w:rPr>
                <w:lang w:val="en-US"/>
              </w:rPr>
            </w:pPr>
            <w:r>
              <w:rPr>
                <w:i/>
              </w:rPr>
              <w:t xml:space="preserve">Advisor: </w:t>
            </w:r>
            <w:r>
              <w:rPr>
                <w:i/>
                <w:lang w:val="en-US"/>
              </w:rPr>
              <w:t>Prof Sadasiba Pradhan</w:t>
            </w:r>
          </w:p>
        </w:tc>
      </w:tr>
      <w:tr w:rsidR="003B6EC9">
        <w:trPr>
          <w:trHeight w:val="1196"/>
        </w:trPr>
        <w:tc>
          <w:tcPr>
            <w:tcW w:w="3150" w:type="dxa"/>
            <w:tcBorders>
              <w:top w:val="nil"/>
              <w:left w:val="nil"/>
              <w:bottom w:val="nil"/>
              <w:right w:val="nil"/>
            </w:tcBorders>
          </w:tcPr>
          <w:p w:rsidR="003B6EC9" w:rsidRDefault="00931ACF">
            <w:pPr>
              <w:spacing w:after="0" w:line="259" w:lineRule="auto"/>
              <w:ind w:left="0" w:firstLine="0"/>
              <w:jc w:val="left"/>
            </w:pPr>
            <w:r>
              <w:t>Sambalpur University</w:t>
            </w:r>
          </w:p>
        </w:tc>
        <w:tc>
          <w:tcPr>
            <w:tcW w:w="2835" w:type="dxa"/>
            <w:gridSpan w:val="2"/>
            <w:tcBorders>
              <w:top w:val="nil"/>
              <w:left w:val="nil"/>
              <w:bottom w:val="nil"/>
              <w:right w:val="nil"/>
            </w:tcBorders>
          </w:tcPr>
          <w:p w:rsidR="003B6EC9" w:rsidRDefault="00931ACF">
            <w:pPr>
              <w:spacing w:after="0" w:line="259" w:lineRule="auto"/>
              <w:ind w:left="0" w:firstLine="0"/>
              <w:jc w:val="left"/>
            </w:pPr>
            <w:r>
              <w:t xml:space="preserve">              1993</w:t>
            </w:r>
          </w:p>
        </w:tc>
        <w:tc>
          <w:tcPr>
            <w:tcW w:w="4110" w:type="dxa"/>
            <w:tcBorders>
              <w:top w:val="nil"/>
              <w:left w:val="nil"/>
              <w:bottom w:val="nil"/>
              <w:right w:val="nil"/>
            </w:tcBorders>
            <w:vAlign w:val="center"/>
          </w:tcPr>
          <w:p w:rsidR="003B6EC9" w:rsidRDefault="00931ACF">
            <w:pPr>
              <w:spacing w:after="0" w:line="259" w:lineRule="auto"/>
              <w:ind w:left="0" w:firstLine="0"/>
              <w:jc w:val="left"/>
            </w:pPr>
            <w:r>
              <w:rPr>
                <w:b/>
              </w:rPr>
              <w:t xml:space="preserve"> M.Phil.</w:t>
            </w:r>
          </w:p>
          <w:p w:rsidR="003B6EC9" w:rsidRDefault="00931ACF">
            <w:pPr>
              <w:spacing w:after="0" w:line="259" w:lineRule="auto"/>
              <w:ind w:left="0" w:firstLine="0"/>
              <w:jc w:val="left"/>
            </w:pPr>
            <w:r>
              <w:rPr>
                <w:i/>
              </w:rPr>
              <w:t xml:space="preserve">Department: History </w:t>
            </w:r>
          </w:p>
          <w:p w:rsidR="003B6EC9" w:rsidRDefault="00931ACF">
            <w:pPr>
              <w:spacing w:after="0" w:line="259" w:lineRule="auto"/>
              <w:ind w:left="0" w:firstLine="0"/>
              <w:jc w:val="left"/>
            </w:pPr>
            <w:r>
              <w:t>Thesis Title:</w:t>
            </w:r>
          </w:p>
          <w:p w:rsidR="003B6EC9" w:rsidRDefault="00931ACF">
            <w:pPr>
              <w:spacing w:after="0" w:line="259" w:lineRule="auto"/>
              <w:ind w:left="0" w:firstLine="0"/>
              <w:jc w:val="left"/>
            </w:pPr>
            <w:r>
              <w:rPr>
                <w:i/>
              </w:rPr>
              <w:t xml:space="preserve">Areas: </w:t>
            </w:r>
          </w:p>
          <w:p w:rsidR="003B6EC9" w:rsidRDefault="00931ACF">
            <w:pPr>
              <w:spacing w:after="0" w:line="259" w:lineRule="auto"/>
              <w:ind w:left="0" w:firstLine="0"/>
              <w:jc w:val="left"/>
            </w:pPr>
            <w:r>
              <w:rPr>
                <w:i/>
              </w:rPr>
              <w:t xml:space="preserve">Advisor: </w:t>
            </w:r>
          </w:p>
        </w:tc>
      </w:tr>
      <w:tr w:rsidR="003B6EC9">
        <w:trPr>
          <w:trHeight w:val="358"/>
        </w:trPr>
        <w:tc>
          <w:tcPr>
            <w:tcW w:w="3150" w:type="dxa"/>
            <w:tcBorders>
              <w:top w:val="nil"/>
              <w:left w:val="nil"/>
              <w:bottom w:val="nil"/>
              <w:right w:val="nil"/>
            </w:tcBorders>
            <w:vAlign w:val="bottom"/>
          </w:tcPr>
          <w:p w:rsidR="003B6EC9" w:rsidRDefault="00931ACF">
            <w:pPr>
              <w:spacing w:after="0" w:line="259" w:lineRule="auto"/>
              <w:ind w:left="0" w:firstLine="0"/>
              <w:jc w:val="left"/>
            </w:pPr>
            <w:r>
              <w:t xml:space="preserve">Sambalpur </w:t>
            </w:r>
            <w:r>
              <w:t>University</w:t>
            </w:r>
          </w:p>
        </w:tc>
        <w:tc>
          <w:tcPr>
            <w:tcW w:w="2835" w:type="dxa"/>
            <w:gridSpan w:val="2"/>
            <w:tcBorders>
              <w:top w:val="nil"/>
              <w:left w:val="nil"/>
              <w:bottom w:val="nil"/>
              <w:right w:val="nil"/>
            </w:tcBorders>
            <w:vAlign w:val="bottom"/>
          </w:tcPr>
          <w:p w:rsidR="003B6EC9" w:rsidRDefault="00931ACF">
            <w:pPr>
              <w:spacing w:after="0" w:line="259" w:lineRule="auto"/>
              <w:ind w:left="0" w:firstLine="0"/>
              <w:jc w:val="left"/>
            </w:pPr>
            <w:r>
              <w:t xml:space="preserve">              1989</w:t>
            </w:r>
          </w:p>
        </w:tc>
        <w:tc>
          <w:tcPr>
            <w:tcW w:w="4110" w:type="dxa"/>
            <w:tcBorders>
              <w:top w:val="nil"/>
              <w:left w:val="nil"/>
              <w:bottom w:val="nil"/>
              <w:right w:val="nil"/>
            </w:tcBorders>
            <w:vAlign w:val="bottom"/>
          </w:tcPr>
          <w:p w:rsidR="003B6EC9" w:rsidRDefault="00931ACF">
            <w:pPr>
              <w:spacing w:after="0" w:line="259" w:lineRule="auto"/>
              <w:ind w:left="0" w:firstLine="0"/>
              <w:jc w:val="left"/>
            </w:pPr>
            <w:r>
              <w:rPr>
                <w:b/>
              </w:rPr>
              <w:t>Bachelor of  Arts</w:t>
            </w:r>
          </w:p>
        </w:tc>
      </w:tr>
      <w:tr w:rsidR="003B6EC9">
        <w:trPr>
          <w:trHeight w:val="756"/>
        </w:trPr>
        <w:tc>
          <w:tcPr>
            <w:tcW w:w="3150" w:type="dxa"/>
            <w:tcBorders>
              <w:top w:val="nil"/>
              <w:left w:val="nil"/>
              <w:bottom w:val="single" w:sz="4" w:space="0" w:color="000000"/>
              <w:right w:val="nil"/>
            </w:tcBorders>
          </w:tcPr>
          <w:p w:rsidR="003B6EC9" w:rsidRDefault="003B6EC9">
            <w:pPr>
              <w:spacing w:after="0" w:line="259" w:lineRule="auto"/>
              <w:ind w:left="0" w:firstLine="0"/>
              <w:jc w:val="left"/>
            </w:pPr>
          </w:p>
          <w:p w:rsidR="003B6EC9" w:rsidRDefault="003B6EC9">
            <w:pPr>
              <w:spacing w:after="0" w:line="259" w:lineRule="auto"/>
              <w:ind w:left="0" w:firstLine="0"/>
              <w:jc w:val="left"/>
            </w:pPr>
          </w:p>
          <w:p w:rsidR="003B6EC9" w:rsidRDefault="00931ACF">
            <w:pPr>
              <w:spacing w:after="0" w:line="259" w:lineRule="auto"/>
              <w:ind w:left="0" w:firstLine="0"/>
              <w:jc w:val="left"/>
            </w:pPr>
            <w:r>
              <w:t>UGC</w:t>
            </w:r>
          </w:p>
        </w:tc>
        <w:tc>
          <w:tcPr>
            <w:tcW w:w="2835" w:type="dxa"/>
            <w:gridSpan w:val="2"/>
            <w:tcBorders>
              <w:top w:val="nil"/>
              <w:left w:val="nil"/>
              <w:bottom w:val="single" w:sz="4" w:space="0" w:color="000000"/>
              <w:right w:val="nil"/>
            </w:tcBorders>
          </w:tcPr>
          <w:p w:rsidR="003B6EC9" w:rsidRDefault="003B6EC9">
            <w:pPr>
              <w:spacing w:after="160" w:line="259" w:lineRule="auto"/>
              <w:ind w:left="0" w:firstLine="0"/>
              <w:jc w:val="left"/>
            </w:pPr>
          </w:p>
          <w:p w:rsidR="003B6EC9" w:rsidRDefault="003B6EC9">
            <w:pPr>
              <w:spacing w:after="160" w:line="259" w:lineRule="auto"/>
              <w:ind w:left="0" w:firstLine="0"/>
              <w:jc w:val="left"/>
            </w:pPr>
          </w:p>
          <w:p w:rsidR="003B6EC9" w:rsidRDefault="00931ACF">
            <w:pPr>
              <w:spacing w:after="160" w:line="259" w:lineRule="auto"/>
              <w:ind w:left="0" w:firstLine="0"/>
              <w:jc w:val="left"/>
            </w:pPr>
            <w:r>
              <w:t xml:space="preserve">             1992</w:t>
            </w:r>
          </w:p>
        </w:tc>
        <w:tc>
          <w:tcPr>
            <w:tcW w:w="4110" w:type="dxa"/>
            <w:tcBorders>
              <w:top w:val="nil"/>
              <w:left w:val="nil"/>
              <w:bottom w:val="single" w:sz="4" w:space="0" w:color="000000"/>
              <w:right w:val="nil"/>
            </w:tcBorders>
          </w:tcPr>
          <w:p w:rsidR="003B6EC9" w:rsidRDefault="00931ACF">
            <w:pPr>
              <w:spacing w:after="0" w:line="259" w:lineRule="auto"/>
              <w:ind w:left="0" w:firstLine="0"/>
              <w:jc w:val="left"/>
            </w:pPr>
            <w:r>
              <w:rPr>
                <w:i/>
              </w:rPr>
              <w:t xml:space="preserve">Department: History </w:t>
            </w:r>
          </w:p>
          <w:p w:rsidR="003B6EC9" w:rsidRDefault="00931ACF">
            <w:pPr>
              <w:spacing w:after="0" w:line="259" w:lineRule="auto"/>
              <w:ind w:left="0" w:firstLine="0"/>
              <w:rPr>
                <w:i/>
              </w:rPr>
            </w:pPr>
            <w:r>
              <w:rPr>
                <w:i/>
              </w:rPr>
              <w:t xml:space="preserve">Hons: History </w:t>
            </w:r>
          </w:p>
          <w:p w:rsidR="003B6EC9" w:rsidRDefault="003B6EC9">
            <w:pPr>
              <w:spacing w:after="0" w:line="259" w:lineRule="auto"/>
              <w:ind w:left="0" w:firstLine="0"/>
              <w:rPr>
                <w:i/>
              </w:rPr>
            </w:pPr>
          </w:p>
          <w:p w:rsidR="003B6EC9" w:rsidRDefault="00931ACF">
            <w:pPr>
              <w:spacing w:after="0" w:line="259" w:lineRule="auto"/>
              <w:ind w:left="0" w:firstLine="0"/>
              <w:rPr>
                <w:b/>
              </w:rPr>
            </w:pPr>
            <w:r>
              <w:rPr>
                <w:b/>
              </w:rPr>
              <w:t xml:space="preserve">UGC-NET </w:t>
            </w:r>
          </w:p>
          <w:p w:rsidR="003B6EC9" w:rsidRDefault="00931ACF">
            <w:pPr>
              <w:spacing w:after="0" w:line="259" w:lineRule="auto"/>
              <w:ind w:left="0" w:firstLine="0"/>
              <w:rPr>
                <w:i/>
              </w:rPr>
            </w:pPr>
            <w:r>
              <w:rPr>
                <w:i/>
              </w:rPr>
              <w:t xml:space="preserve">Subject: HISTORY </w:t>
            </w:r>
          </w:p>
          <w:p w:rsidR="003B6EC9" w:rsidRDefault="003B6EC9">
            <w:pPr>
              <w:spacing w:after="0" w:line="259" w:lineRule="auto"/>
              <w:ind w:left="0" w:firstLine="0"/>
            </w:pPr>
          </w:p>
        </w:tc>
      </w:tr>
    </w:tbl>
    <w:p w:rsidR="003B6EC9" w:rsidRDefault="003B6EC9">
      <w:pPr>
        <w:spacing w:after="115" w:line="259" w:lineRule="auto"/>
        <w:ind w:left="1" w:hanging="10"/>
        <w:jc w:val="left"/>
        <w:rPr>
          <w:b/>
          <w:sz w:val="24"/>
          <w:szCs w:val="24"/>
        </w:rPr>
      </w:pPr>
    </w:p>
    <w:p w:rsidR="003B6EC9" w:rsidRDefault="00931ACF">
      <w:pPr>
        <w:spacing w:after="115" w:line="259" w:lineRule="auto"/>
        <w:ind w:left="1" w:hanging="10"/>
        <w:jc w:val="left"/>
        <w:rPr>
          <w:b/>
        </w:rPr>
      </w:pPr>
      <w:r>
        <w:rPr>
          <w:b/>
          <w:sz w:val="24"/>
          <w:szCs w:val="24"/>
        </w:rPr>
        <w:t>H</w:t>
      </w:r>
      <w:r>
        <w:rPr>
          <w:b/>
          <w:sz w:val="19"/>
          <w:szCs w:val="19"/>
        </w:rPr>
        <w:t xml:space="preserve">ONORS AND </w:t>
      </w:r>
      <w:r>
        <w:rPr>
          <w:b/>
          <w:sz w:val="24"/>
          <w:szCs w:val="24"/>
        </w:rPr>
        <w:t>A</w:t>
      </w:r>
      <w:r>
        <w:rPr>
          <w:b/>
          <w:sz w:val="19"/>
          <w:szCs w:val="19"/>
        </w:rPr>
        <w:t>WARDS</w:t>
      </w:r>
    </w:p>
    <w:p w:rsidR="003B6EC9" w:rsidRDefault="00931ACF">
      <w:pPr>
        <w:numPr>
          <w:ilvl w:val="0"/>
          <w:numId w:val="1"/>
        </w:numPr>
        <w:tabs>
          <w:tab w:val="center" w:pos="4320"/>
          <w:tab w:val="right" w:pos="8640"/>
        </w:tabs>
        <w:spacing w:before="120" w:after="120" w:line="360" w:lineRule="auto"/>
        <w:jc w:val="left"/>
      </w:pPr>
      <w:r>
        <w:t xml:space="preserve">Awarded ICHR Travel Contingency Grant for Ph.D Research Work, 2002-2005. </w:t>
      </w:r>
    </w:p>
    <w:p w:rsidR="003B6EC9" w:rsidRDefault="00931ACF">
      <w:pPr>
        <w:numPr>
          <w:ilvl w:val="0"/>
          <w:numId w:val="1"/>
        </w:numPr>
        <w:tabs>
          <w:tab w:val="center" w:pos="4320"/>
          <w:tab w:val="right" w:pos="8640"/>
        </w:tabs>
        <w:spacing w:before="120" w:after="120" w:line="360" w:lineRule="auto"/>
        <w:jc w:val="left"/>
      </w:pPr>
      <w:r>
        <w:t>Awarded Ph.D Degree on</w:t>
      </w:r>
      <w:r>
        <w:t xml:space="preserve"> title “Sakta Monuments of Orissa (From Early Times to the 13</w:t>
      </w:r>
      <w:r>
        <w:rPr>
          <w:vertAlign w:val="superscript"/>
        </w:rPr>
        <w:t>th</w:t>
      </w:r>
      <w:r>
        <w:t xml:space="preserve"> Century AD)”.</w:t>
      </w:r>
    </w:p>
    <w:p w:rsidR="003B6EC9" w:rsidRDefault="00931ACF">
      <w:pPr>
        <w:numPr>
          <w:ilvl w:val="0"/>
          <w:numId w:val="1"/>
        </w:numPr>
        <w:tabs>
          <w:tab w:val="center" w:pos="4320"/>
          <w:tab w:val="right" w:pos="8640"/>
        </w:tabs>
        <w:spacing w:before="120" w:after="120" w:line="360" w:lineRule="auto"/>
      </w:pPr>
      <w:r>
        <w:t xml:space="preserve"> State Level Award- Utkal Santana Honour as Ideal Teacher,2011</w:t>
      </w:r>
    </w:p>
    <w:p w:rsidR="003B6EC9" w:rsidRDefault="00931ACF">
      <w:pPr>
        <w:ind w:left="0" w:firstLine="0"/>
        <w:jc w:val="left"/>
      </w:pPr>
      <w:r>
        <w:rPr>
          <w:noProof/>
          <w:sz w:val="22"/>
          <w:szCs w:val="22"/>
          <w:lang w:val="en-US"/>
        </w:rPr>
        <mc:AlternateContent>
          <mc:Choice Requires="wpg">
            <w:drawing>
              <wp:inline distT="0" distB="0" distL="0" distR="0">
                <wp:extent cx="6197600" cy="50800"/>
                <wp:effectExtent l="0" t="0" r="0" b="0"/>
                <wp:docPr id="1" name="Group 1"/>
                <wp:cNvGraphicFramePr/>
                <a:graphic xmlns:a="http://schemas.openxmlformats.org/drawingml/2006/main">
                  <a:graphicData uri="http://schemas.microsoft.com/office/word/2010/wordprocessingGroup">
                    <wpg:wgp>
                      <wpg:cNvGrpSpPr/>
                      <wpg:grpSpPr>
                        <a:xfrm>
                          <a:off x="0" y="0"/>
                          <a:ext cx="6197600" cy="50800"/>
                          <a:chOff x="2247200" y="3754600"/>
                          <a:chExt cx="6197600" cy="50750"/>
                        </a:xfrm>
                      </wpg:grpSpPr>
                      <wpg:grpSp>
                        <wpg:cNvPr id="2" name="Group 2"/>
                        <wpg:cNvGrpSpPr/>
                        <wpg:grpSpPr>
                          <a:xfrm>
                            <a:off x="2247200" y="3754600"/>
                            <a:ext cx="6197600" cy="50750"/>
                            <a:chOff x="0" y="0"/>
                            <a:chExt cx="6400800" cy="5050"/>
                          </a:xfrm>
                        </wpg:grpSpPr>
                        <wps:wsp>
                          <wps:cNvPr id="3"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4" name="Shape 4"/>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4pt;width:488pt;" coordorigin="2247200,3754600" coordsize="6197600,50750" o:gfxdata="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Te+MO1AAA&#10;AAMBAAAPAAAAAAAAAAEAIAAAACIAAABkcnMvZG93bnJldi54bWxQSwECFAAUAAAACACHTuJAMIaL&#10;HT8DAACsCQAADgAAAAAAAAABACAAAAAjAQAAZHJzL2Uyb0RvYy54bWxQSwUGAAAAAAYABgBZAQAA&#10;1AYAAAAA&#10;">
                <o:lock v:ext="edit" aspectratio="f"/>
                <v:group id="_x0000_s1026" o:spid="_x0000_s1026" o:spt="203" style="position:absolute;left:2247200;top:3754600;height:50750;width:6197600;" coordsize="6400800,505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Shape 3" o:spid="_x0000_s1026" o:spt="1" style="position:absolute;left:0;top:0;height:5050;width:6400800;v-text-anchor:middle;" filled="f" stroked="f" coordsize="21600,21600" o:gfxdata="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k+728AAAA&#10;2g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4" o:spid="_x0000_s1026" o:spt="100" style="position:absolute;left:0;top:0;height:0;width:6400800;v-text-anchor:middle;" filled="f" stroked="t" coordsize="6400800,120000" o:gfxdata="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4QV6r4A&#10;AADa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spacing w:after="195" w:line="259" w:lineRule="auto"/>
        <w:ind w:left="-9" w:firstLine="0"/>
        <w:jc w:val="left"/>
      </w:pPr>
      <w:r>
        <w:rPr>
          <w:sz w:val="24"/>
          <w:szCs w:val="24"/>
        </w:rPr>
        <w:t>R</w:t>
      </w:r>
      <w:r>
        <w:rPr>
          <w:sz w:val="19"/>
          <w:szCs w:val="19"/>
        </w:rPr>
        <w:t xml:space="preserve">ESEARCH/ </w:t>
      </w:r>
      <w:r>
        <w:rPr>
          <w:sz w:val="24"/>
          <w:szCs w:val="24"/>
        </w:rPr>
        <w:t>I</w:t>
      </w:r>
      <w:r>
        <w:rPr>
          <w:sz w:val="19"/>
          <w:szCs w:val="19"/>
        </w:rPr>
        <w:t xml:space="preserve">NDUSTRIAL </w:t>
      </w:r>
      <w:r>
        <w:rPr>
          <w:sz w:val="24"/>
          <w:szCs w:val="24"/>
        </w:rPr>
        <w:t>E</w:t>
      </w:r>
      <w:r>
        <w:rPr>
          <w:sz w:val="19"/>
          <w:szCs w:val="19"/>
        </w:rPr>
        <w:t>XPERIENCE</w:t>
      </w:r>
      <w:r>
        <w:rPr>
          <w:noProof/>
          <w:sz w:val="22"/>
          <w:szCs w:val="22"/>
          <w:lang w:val="en-US"/>
        </w:rPr>
        <mc:AlternateContent>
          <mc:Choice Requires="wpg">
            <w:drawing>
              <wp:inline distT="0" distB="0" distL="0" distR="0">
                <wp:extent cx="6400800" cy="4445"/>
                <wp:effectExtent l="0" t="0" r="0" b="0"/>
                <wp:docPr id="5" name="Group 5"/>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6" name="Group 6"/>
                        <wpg:cNvGrpSpPr/>
                        <wpg:grpSpPr>
                          <a:xfrm>
                            <a:off x="2145600" y="3777473"/>
                            <a:ext cx="6400800" cy="5050"/>
                            <a:chOff x="0" y="0"/>
                            <a:chExt cx="6400800" cy="5050"/>
                          </a:xfrm>
                        </wpg:grpSpPr>
                        <wps:wsp>
                          <wps:cNvPr id="7"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8" name="Shape 8"/>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qFZv8dMAAAADAQAA&#10;DwAAAAAAAAABACAAAAAiAAAAZHJzL2Rvd25yZXYueG1sUEsBAhQAFAAAAAgAh07iQMAEE+07AwAA&#10;qQkAAA4AAAAAAAAAAQAgAAAAIgEAAGRycy9lMm9Eb2MueG1sUEsFBgAAAAAGAAYAWQEAAM8GAAAA&#10;AA==&#10;">
                <o:lock v:ext="edit" aspectratio="f"/>
                <v:group id="_x0000_s1026" o:spid="_x0000_s1026" o:spt="203" style="position:absolute;left:2145600;top:3777473;height:5050;width:6400800;" coordsize="6400800,505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rect id="Shape 3" o:spid="_x0000_s1026" o:spt="1" style="position:absolute;left:0;top:0;height:5050;width:6400800;v-text-anchor:middle;" filled="f" stroked="f" coordsize="21600,21600" o:gfxdata="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9vrsAAADa&#10;AAAADwAAAAAAAAABACAAAAAiAAAAZHJzL2Rvd25yZXYueG1sUEsBAhQAFAAAAAgAh07iQDMvBZ47&#10;AAAAOQAAABAAAAAAAAAAAQAgAAAACgEAAGRycy9zaGFwZXhtbC54bWxQSwUGAAAAAAYABgBbAQAA&#10;tAM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8" o:spid="_x0000_s1026" o:spt="100" style="position:absolute;left:0;top:0;height:0;width:6400800;v-text-anchor:middle;" filled="f" stroked="t" coordsize="6400800,120000" o:gfxdata="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yR/vugAAANoA&#10;AAAPAAAAAAAAAAEAIAAAACIAAABkcnMvZG93bnJldi54bWxQSwECFAAUAAAACACHTuJAMy8FnjsA&#10;AAA5AAAAEAAAAAAAAAABACAAAAAJAQAAZHJzL3NoYXBleG1sLnhtbFBLBQYAAAAABgAGAFsBAACz&#10;Aw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tabs>
          <w:tab w:val="right" w:pos="10080"/>
        </w:tabs>
        <w:spacing w:after="10"/>
        <w:ind w:left="-15" w:firstLine="0"/>
        <w:jc w:val="left"/>
      </w:pPr>
      <w:r>
        <w:rPr>
          <w:b/>
        </w:rPr>
        <w:t>Utkal University</w:t>
      </w:r>
      <w:r>
        <w:rPr>
          <w:b/>
        </w:rPr>
        <w:tab/>
      </w:r>
      <w:r>
        <w:t>May–August 1997, June 2012 – present</w:t>
      </w:r>
    </w:p>
    <w:p w:rsidR="003B6EC9" w:rsidRDefault="00931ACF">
      <w:pPr>
        <w:spacing w:after="10"/>
        <w:ind w:left="-10" w:firstLine="299"/>
      </w:pPr>
      <w:r>
        <w:t xml:space="preserve">Designation: </w:t>
      </w:r>
      <w:r>
        <w:t>Research Laboratory Head</w:t>
      </w:r>
    </w:p>
    <w:p w:rsidR="003B6EC9" w:rsidRDefault="00931ACF">
      <w:pPr>
        <w:spacing w:after="251"/>
        <w:ind w:left="-10" w:firstLine="299"/>
        <w:rPr>
          <w:lang w:val="en-US"/>
        </w:rPr>
      </w:pPr>
      <w:r>
        <w:rPr>
          <w:i/>
        </w:rPr>
        <w:t xml:space="preserve">Topics: </w:t>
      </w:r>
    </w:p>
    <w:p w:rsidR="003B6EC9" w:rsidRDefault="00931ACF">
      <w:pPr>
        <w:tabs>
          <w:tab w:val="right" w:pos="10080"/>
        </w:tabs>
        <w:spacing w:after="0" w:line="259" w:lineRule="auto"/>
        <w:ind w:left="-15" w:firstLine="0"/>
        <w:jc w:val="left"/>
      </w:pPr>
      <w:r>
        <w:rPr>
          <w:b/>
        </w:rPr>
        <w:t>ABC University</w:t>
      </w:r>
      <w:r>
        <w:rPr>
          <w:b/>
        </w:rPr>
        <w:tab/>
      </w:r>
      <w:r>
        <w:t>1995 – 1997</w:t>
      </w:r>
    </w:p>
    <w:p w:rsidR="003B6EC9" w:rsidRDefault="00931ACF">
      <w:pPr>
        <w:spacing w:after="10"/>
        <w:ind w:left="-10" w:firstLine="299"/>
      </w:pPr>
      <w:r>
        <w:t>Designation: Research Team Head</w:t>
      </w:r>
    </w:p>
    <w:p w:rsidR="003B6EC9" w:rsidRDefault="00931ACF">
      <w:pPr>
        <w:spacing w:after="251"/>
        <w:ind w:left="-10" w:firstLine="299"/>
      </w:pPr>
      <w:r>
        <w:rPr>
          <w:i/>
        </w:rPr>
        <w:t xml:space="preserve">Topics: </w:t>
      </w:r>
    </w:p>
    <w:p w:rsidR="003B6EC9" w:rsidRDefault="00931ACF">
      <w:pPr>
        <w:tabs>
          <w:tab w:val="right" w:pos="10080"/>
        </w:tabs>
        <w:spacing w:after="0" w:line="259" w:lineRule="auto"/>
        <w:ind w:left="-15" w:firstLine="0"/>
        <w:jc w:val="left"/>
      </w:pPr>
      <w:r>
        <w:rPr>
          <w:b/>
        </w:rPr>
        <w:t>ABC University</w:t>
      </w:r>
      <w:r>
        <w:rPr>
          <w:b/>
        </w:rPr>
        <w:tab/>
      </w:r>
      <w:r>
        <w:t>1992 – 1995</w:t>
      </w:r>
    </w:p>
    <w:p w:rsidR="003B6EC9" w:rsidRDefault="00931ACF">
      <w:pPr>
        <w:spacing w:after="10"/>
        <w:ind w:left="-10" w:firstLine="299"/>
      </w:pPr>
      <w:r>
        <w:t>Designation: Research Team Head</w:t>
      </w:r>
    </w:p>
    <w:p w:rsidR="003B6EC9" w:rsidRDefault="00931ACF">
      <w:pPr>
        <w:spacing w:after="27"/>
        <w:ind w:left="-10" w:firstLine="299"/>
      </w:pPr>
      <w:r>
        <w:rPr>
          <w:i/>
        </w:rPr>
        <w:t xml:space="preserve">Topics: </w:t>
      </w:r>
    </w:p>
    <w:tbl>
      <w:tblPr>
        <w:tblStyle w:val="Style11"/>
        <w:tblW w:w="9923" w:type="dxa"/>
        <w:tblInd w:w="0" w:type="dxa"/>
        <w:tblLayout w:type="fixed"/>
        <w:tblLook w:val="04A0" w:firstRow="1" w:lastRow="0" w:firstColumn="1" w:lastColumn="0" w:noHBand="0" w:noVBand="1"/>
      </w:tblPr>
      <w:tblGrid>
        <w:gridCol w:w="9498"/>
        <w:gridCol w:w="425"/>
      </w:tblGrid>
      <w:tr w:rsidR="003B6EC9">
        <w:trPr>
          <w:trHeight w:val="817"/>
        </w:trPr>
        <w:tc>
          <w:tcPr>
            <w:tcW w:w="9498" w:type="dxa"/>
            <w:tcBorders>
              <w:top w:val="nil"/>
              <w:left w:val="nil"/>
              <w:bottom w:val="nil"/>
              <w:right w:val="nil"/>
            </w:tcBorders>
          </w:tcPr>
          <w:p w:rsidR="003B6EC9" w:rsidRDefault="00931ACF">
            <w:pPr>
              <w:spacing w:after="0" w:line="259" w:lineRule="auto"/>
              <w:ind w:left="0" w:firstLine="0"/>
              <w:jc w:val="left"/>
              <w:rPr>
                <w:sz w:val="22"/>
                <w:szCs w:val="22"/>
              </w:rPr>
            </w:pPr>
            <w:r>
              <w:rPr>
                <w:noProof/>
                <w:sz w:val="22"/>
                <w:szCs w:val="22"/>
                <w:lang w:val="en-US"/>
              </w:rPr>
              <mc:AlternateContent>
                <mc:Choice Requires="wpg">
                  <w:drawing>
                    <wp:inline distT="0" distB="0" distL="0" distR="0">
                      <wp:extent cx="6400800" cy="4445"/>
                      <wp:effectExtent l="0" t="0" r="0" b="0"/>
                      <wp:docPr id="9" name="Group 9"/>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10" name="Group 10"/>
                              <wpg:cNvGrpSpPr/>
                              <wpg:grpSpPr>
                                <a:xfrm>
                                  <a:off x="2145600" y="3777473"/>
                                  <a:ext cx="6400800" cy="5050"/>
                                  <a:chOff x="0" y="0"/>
                                  <a:chExt cx="6400800" cy="5050"/>
                                </a:xfrm>
                              </wpg:grpSpPr>
                              <wps:wsp>
                                <wps:cNvPr id="12"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13" name="Shape 6"/>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qFZv8dMAAAADAQAA&#10;DwAAAAAAAAABACAAAAAiAAAAZHJzL2Rvd25yZXYueG1sUEsBAhQAFAAAAAgAh07iQH++Fm47AwAA&#10;rQkAAA4AAAAAAAAAAQAgAAAAIgEAAGRycy9lMm9Eb2MueG1sUEsFBgAAAAAGAAYAWQEAAM8GAAAA&#10;AA==&#10;">
                      <o:lock v:ext="edit" aspectratio="f"/>
                      <v:group id="_x0000_s1026" o:spid="_x0000_s1026" o:spt="203" style="position:absolute;left:2145600;top:3777473;height:5050;width:6400800;" coordsize="6400800,505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Shape 3" o:spid="_x0000_s1026" o:spt="1" style="position:absolute;left:0;top:0;height:5050;width:6400800;v-text-anchor:middle;" filled="f" stroked="f" coordsize="21600,21600" o:gfxdata="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8vlQLgAAADbAAAA&#10;DwAAAAAAAAABACAAAAAiAAAAZHJzL2Rvd25yZXYueG1sUEsBAhQAFAAAAAgAh07iQDMvBZ47AAAA&#10;OQAAABAAAAAAAAAAAQAgAAAABwEAAGRycy9zaGFwZXhtbC54bWxQSwUGAAAAAAYABgBbAQAAsQMA&#10;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6" o:spid="_x0000_s1026" o:spt="100" style="position:absolute;left:0;top:0;height:0;width:6400800;v-text-anchor:middle;" filled="f" stroked="t" coordsize="6400800,120000" o:gfxdata="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0bgm8AAAA&#10;2wAAAA8AAAAAAAAAAQAgAAAAIgAAAGRycy9kb3ducmV2LnhtbFBLAQIUABQAAAAIAIdO4kAzLwWe&#10;OwAAADkAAAAQAAAAAAAAAAEAIAAAAAsBAABkcnMvc2hhcGV4bWwueG1sUEsFBgAAAAAGAAYAWwEA&#10;ALUDA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spacing w:after="0" w:line="240" w:lineRule="auto"/>
              <w:ind w:left="0" w:firstLine="0"/>
            </w:pPr>
            <w:r>
              <w:rPr>
                <w:sz w:val="28"/>
                <w:szCs w:val="28"/>
              </w:rPr>
              <w:t>T</w:t>
            </w:r>
            <w:r>
              <w:t xml:space="preserve">EACHING </w:t>
            </w:r>
            <w:r>
              <w:rPr>
                <w:sz w:val="28"/>
                <w:szCs w:val="28"/>
              </w:rPr>
              <w:t>E</w:t>
            </w:r>
            <w:r>
              <w:t>XPERIENCE</w:t>
            </w:r>
          </w:p>
        </w:tc>
        <w:tc>
          <w:tcPr>
            <w:tcW w:w="425" w:type="dxa"/>
            <w:tcBorders>
              <w:top w:val="nil"/>
              <w:left w:val="nil"/>
              <w:bottom w:val="nil"/>
              <w:right w:val="nil"/>
            </w:tcBorders>
          </w:tcPr>
          <w:p w:rsidR="003B6EC9" w:rsidRDefault="003B6EC9">
            <w:pPr>
              <w:spacing w:after="0" w:line="259" w:lineRule="auto"/>
              <w:ind w:left="-30" w:firstLine="30"/>
            </w:pPr>
          </w:p>
        </w:tc>
      </w:tr>
      <w:tr w:rsidR="003B6EC9">
        <w:trPr>
          <w:trHeight w:val="60"/>
        </w:trPr>
        <w:tc>
          <w:tcPr>
            <w:tcW w:w="9498" w:type="dxa"/>
            <w:tcBorders>
              <w:top w:val="nil"/>
              <w:left w:val="nil"/>
              <w:bottom w:val="nil"/>
              <w:right w:val="nil"/>
            </w:tcBorders>
            <w:vAlign w:val="center"/>
          </w:tcPr>
          <w:p w:rsidR="003B6EC9" w:rsidRDefault="003B6EC9">
            <w:pPr>
              <w:spacing w:after="0" w:line="259" w:lineRule="auto"/>
              <w:ind w:left="0" w:firstLine="0"/>
              <w:jc w:val="left"/>
            </w:pPr>
          </w:p>
        </w:tc>
        <w:tc>
          <w:tcPr>
            <w:tcW w:w="425" w:type="dxa"/>
            <w:tcBorders>
              <w:top w:val="nil"/>
              <w:left w:val="nil"/>
              <w:bottom w:val="nil"/>
              <w:right w:val="nil"/>
            </w:tcBorders>
          </w:tcPr>
          <w:p w:rsidR="003B6EC9" w:rsidRDefault="003B6EC9">
            <w:pPr>
              <w:spacing w:after="0" w:line="259" w:lineRule="auto"/>
              <w:ind w:left="0" w:firstLine="0"/>
              <w:jc w:val="right"/>
            </w:pPr>
          </w:p>
        </w:tc>
      </w:tr>
      <w:tr w:rsidR="003B6EC9">
        <w:trPr>
          <w:trHeight w:val="1190"/>
        </w:trPr>
        <w:tc>
          <w:tcPr>
            <w:tcW w:w="9498" w:type="dxa"/>
            <w:tcBorders>
              <w:top w:val="nil"/>
              <w:left w:val="nil"/>
              <w:bottom w:val="nil"/>
              <w:right w:val="nil"/>
            </w:tcBorders>
            <w:vAlign w:val="center"/>
          </w:tcPr>
          <w:p w:rsidR="003B6EC9" w:rsidRDefault="00931ACF">
            <w:pPr>
              <w:spacing w:after="0" w:line="259" w:lineRule="auto"/>
              <w:ind w:left="0" w:firstLine="0"/>
              <w:jc w:val="left"/>
            </w:pPr>
            <w:r>
              <w:rPr>
                <w:b/>
              </w:rPr>
              <w:t>Course Name-Paper Name (Paper Code)</w:t>
            </w:r>
          </w:p>
          <w:p w:rsidR="003B6EC9" w:rsidRDefault="00931ACF">
            <w:pPr>
              <w:spacing w:after="0" w:line="259" w:lineRule="auto"/>
              <w:ind w:left="0" w:firstLine="0"/>
              <w:jc w:val="left"/>
            </w:pPr>
            <w:r>
              <w:t xml:space="preserve">Department and </w:t>
            </w:r>
            <w:r>
              <w:t>University Name</w:t>
            </w:r>
          </w:p>
          <w:p w:rsidR="003B6EC9" w:rsidRDefault="00931ACF">
            <w:pPr>
              <w:spacing w:after="0" w:line="259" w:lineRule="auto"/>
              <w:ind w:left="0" w:firstLine="0"/>
              <w:jc w:val="left"/>
            </w:pPr>
            <w:r>
              <w:rPr>
                <w:b/>
                <w:i/>
              </w:rPr>
              <w:t>Duties:</w:t>
            </w:r>
            <w:r>
              <w:rPr>
                <w:i/>
              </w:rPr>
              <w:t xml:space="preserve"> </w:t>
            </w:r>
            <w:r>
              <w:t xml:space="preserve">taught recitations, held office hours, graded exams </w:t>
            </w:r>
          </w:p>
        </w:tc>
        <w:tc>
          <w:tcPr>
            <w:tcW w:w="425" w:type="dxa"/>
            <w:tcBorders>
              <w:top w:val="nil"/>
              <w:left w:val="nil"/>
              <w:bottom w:val="nil"/>
              <w:right w:val="nil"/>
            </w:tcBorders>
          </w:tcPr>
          <w:p w:rsidR="003B6EC9" w:rsidRDefault="00931ACF">
            <w:pPr>
              <w:spacing w:after="0" w:line="259" w:lineRule="auto"/>
              <w:ind w:left="0" w:firstLine="0"/>
              <w:jc w:val="right"/>
              <w:rPr>
                <w:i/>
              </w:rPr>
            </w:pPr>
            <w:r>
              <w:rPr>
                <w:i/>
              </w:rPr>
              <w:t>2010</w:t>
            </w:r>
          </w:p>
        </w:tc>
      </w:tr>
      <w:tr w:rsidR="003B6EC9">
        <w:trPr>
          <w:trHeight w:val="1196"/>
        </w:trPr>
        <w:tc>
          <w:tcPr>
            <w:tcW w:w="9498" w:type="dxa"/>
            <w:tcBorders>
              <w:top w:val="nil"/>
              <w:left w:val="nil"/>
              <w:bottom w:val="nil"/>
              <w:right w:val="nil"/>
            </w:tcBorders>
            <w:vAlign w:val="center"/>
          </w:tcPr>
          <w:p w:rsidR="003B6EC9" w:rsidRDefault="00931ACF">
            <w:pPr>
              <w:spacing w:after="0" w:line="259" w:lineRule="auto"/>
              <w:ind w:left="0" w:firstLine="0"/>
              <w:jc w:val="left"/>
            </w:pPr>
            <w:r>
              <w:rPr>
                <w:b/>
              </w:rPr>
              <w:t>Course Name-Paper Name (Paper Code)</w:t>
            </w:r>
          </w:p>
          <w:p w:rsidR="003B6EC9" w:rsidRDefault="00931ACF">
            <w:pPr>
              <w:spacing w:after="0" w:line="259" w:lineRule="auto"/>
              <w:ind w:left="0" w:firstLine="0"/>
              <w:jc w:val="left"/>
            </w:pPr>
            <w:r>
              <w:t>Department and University Name</w:t>
            </w:r>
          </w:p>
          <w:p w:rsidR="003B6EC9" w:rsidRDefault="00931ACF">
            <w:pPr>
              <w:spacing w:after="0" w:line="259" w:lineRule="auto"/>
              <w:ind w:left="0" w:firstLine="0"/>
              <w:jc w:val="left"/>
            </w:pPr>
            <w:r>
              <w:rPr>
                <w:b/>
                <w:i/>
              </w:rPr>
              <w:t>Duties:</w:t>
            </w:r>
            <w:r>
              <w:rPr>
                <w:i/>
              </w:rPr>
              <w:t xml:space="preserve"> </w:t>
            </w:r>
            <w:r>
              <w:t xml:space="preserve">taught recitations, held office hours, graded exams </w:t>
            </w:r>
          </w:p>
        </w:tc>
        <w:tc>
          <w:tcPr>
            <w:tcW w:w="425" w:type="dxa"/>
            <w:tcBorders>
              <w:top w:val="nil"/>
              <w:left w:val="nil"/>
              <w:bottom w:val="nil"/>
              <w:right w:val="nil"/>
            </w:tcBorders>
          </w:tcPr>
          <w:p w:rsidR="003B6EC9" w:rsidRDefault="00931ACF">
            <w:pPr>
              <w:spacing w:after="0" w:line="259" w:lineRule="auto"/>
              <w:ind w:left="0" w:firstLine="0"/>
              <w:jc w:val="right"/>
            </w:pPr>
            <w:r>
              <w:t>2009</w:t>
            </w:r>
          </w:p>
        </w:tc>
      </w:tr>
      <w:tr w:rsidR="003B6EC9">
        <w:trPr>
          <w:trHeight w:val="1196"/>
        </w:trPr>
        <w:tc>
          <w:tcPr>
            <w:tcW w:w="9498" w:type="dxa"/>
            <w:tcBorders>
              <w:top w:val="nil"/>
              <w:left w:val="nil"/>
              <w:bottom w:val="nil"/>
              <w:right w:val="nil"/>
            </w:tcBorders>
            <w:vAlign w:val="center"/>
          </w:tcPr>
          <w:p w:rsidR="003B6EC9" w:rsidRDefault="00931ACF">
            <w:pPr>
              <w:spacing w:after="0" w:line="259" w:lineRule="auto"/>
              <w:ind w:left="0" w:firstLine="0"/>
              <w:jc w:val="left"/>
            </w:pPr>
            <w:r>
              <w:rPr>
                <w:b/>
              </w:rPr>
              <w:t xml:space="preserve">Course Name-Practical Paper Name </w:t>
            </w:r>
            <w:r>
              <w:rPr>
                <w:b/>
              </w:rPr>
              <w:t>(Practical Paper Code)</w:t>
            </w:r>
          </w:p>
          <w:p w:rsidR="003B6EC9" w:rsidRDefault="00931ACF">
            <w:pPr>
              <w:spacing w:after="0" w:line="259" w:lineRule="auto"/>
              <w:ind w:left="0" w:firstLine="0"/>
              <w:jc w:val="left"/>
            </w:pPr>
            <w:r>
              <w:t>Department and University Name</w:t>
            </w:r>
          </w:p>
          <w:p w:rsidR="003B6EC9" w:rsidRDefault="00931ACF">
            <w:pPr>
              <w:spacing w:after="0" w:line="259" w:lineRule="auto"/>
              <w:ind w:left="0" w:firstLine="0"/>
              <w:jc w:val="left"/>
            </w:pPr>
            <w:r>
              <w:rPr>
                <w:b/>
                <w:i/>
              </w:rPr>
              <w:t>Duties:</w:t>
            </w:r>
            <w:r>
              <w:rPr>
                <w:i/>
              </w:rPr>
              <w:t xml:space="preserve"> </w:t>
            </w:r>
            <w:r>
              <w:t>organized programming laboratory hours</w:t>
            </w:r>
          </w:p>
        </w:tc>
        <w:tc>
          <w:tcPr>
            <w:tcW w:w="425" w:type="dxa"/>
            <w:tcBorders>
              <w:top w:val="nil"/>
              <w:left w:val="nil"/>
              <w:bottom w:val="nil"/>
              <w:right w:val="nil"/>
            </w:tcBorders>
          </w:tcPr>
          <w:p w:rsidR="003B6EC9" w:rsidRDefault="00931ACF">
            <w:pPr>
              <w:spacing w:after="0" w:line="259" w:lineRule="auto"/>
              <w:ind w:left="0" w:firstLine="0"/>
            </w:pPr>
            <w:r>
              <w:t>2006</w:t>
            </w:r>
          </w:p>
        </w:tc>
      </w:tr>
      <w:tr w:rsidR="003B6EC9">
        <w:trPr>
          <w:trHeight w:val="1056"/>
        </w:trPr>
        <w:tc>
          <w:tcPr>
            <w:tcW w:w="9498" w:type="dxa"/>
            <w:tcBorders>
              <w:top w:val="nil"/>
              <w:left w:val="nil"/>
              <w:bottom w:val="nil"/>
              <w:right w:val="nil"/>
            </w:tcBorders>
            <w:vAlign w:val="bottom"/>
          </w:tcPr>
          <w:p w:rsidR="003B6EC9" w:rsidRDefault="00931ACF">
            <w:pPr>
              <w:spacing w:after="0" w:line="259" w:lineRule="auto"/>
              <w:ind w:left="0" w:firstLine="0"/>
              <w:jc w:val="left"/>
            </w:pPr>
            <w:r>
              <w:rPr>
                <w:b/>
              </w:rPr>
              <w:lastRenderedPageBreak/>
              <w:t>Course Name-Practical Paper Name (Practical Paper Code)</w:t>
            </w:r>
          </w:p>
          <w:p w:rsidR="003B6EC9" w:rsidRDefault="00931ACF">
            <w:pPr>
              <w:spacing w:after="0" w:line="259" w:lineRule="auto"/>
              <w:ind w:left="0" w:firstLine="0"/>
              <w:jc w:val="left"/>
            </w:pPr>
            <w:r>
              <w:t>Department and University Name</w:t>
            </w:r>
          </w:p>
          <w:p w:rsidR="003B6EC9" w:rsidRDefault="00931ACF">
            <w:pPr>
              <w:spacing w:after="0" w:line="259" w:lineRule="auto"/>
              <w:ind w:left="0" w:firstLine="0"/>
              <w:jc w:val="left"/>
            </w:pPr>
            <w:r>
              <w:rPr>
                <w:b/>
                <w:i/>
              </w:rPr>
              <w:t>Duties:</w:t>
            </w:r>
            <w:r>
              <w:rPr>
                <w:i/>
              </w:rPr>
              <w:t xml:space="preserve"> </w:t>
            </w:r>
            <w:r>
              <w:t>organized programming laboratory hours</w:t>
            </w:r>
          </w:p>
          <w:p w:rsidR="003B6EC9" w:rsidRDefault="003B6EC9">
            <w:pPr>
              <w:spacing w:after="0" w:line="259" w:lineRule="auto"/>
              <w:ind w:left="0" w:firstLine="0"/>
              <w:jc w:val="left"/>
            </w:pPr>
          </w:p>
        </w:tc>
        <w:tc>
          <w:tcPr>
            <w:tcW w:w="425" w:type="dxa"/>
            <w:tcBorders>
              <w:top w:val="nil"/>
              <w:left w:val="nil"/>
              <w:bottom w:val="nil"/>
              <w:right w:val="nil"/>
            </w:tcBorders>
          </w:tcPr>
          <w:p w:rsidR="003B6EC9" w:rsidRDefault="00931ACF">
            <w:pPr>
              <w:spacing w:after="0" w:line="259" w:lineRule="auto"/>
              <w:ind w:left="-192" w:firstLine="192"/>
              <w:jc w:val="right"/>
            </w:pPr>
            <w:r>
              <w:t>2005</w:t>
            </w:r>
          </w:p>
        </w:tc>
      </w:tr>
    </w:tbl>
    <w:p w:rsidR="003B6EC9" w:rsidRDefault="00931ACF">
      <w:pPr>
        <w:spacing w:after="0" w:line="259" w:lineRule="auto"/>
        <w:ind w:left="0" w:firstLine="0"/>
        <w:jc w:val="left"/>
      </w:pPr>
      <w:r>
        <w:rPr>
          <w:b/>
          <w:i/>
        </w:rPr>
        <w:t xml:space="preserve">Invited </w:t>
      </w:r>
      <w:r>
        <w:rPr>
          <w:b/>
          <w:i/>
        </w:rPr>
        <w:t>lectures:</w:t>
      </w:r>
    </w:p>
    <w:p w:rsidR="003B6EC9" w:rsidRDefault="00931ACF">
      <w:pPr>
        <w:pBdr>
          <w:bottom w:val="single" w:sz="6" w:space="0" w:color="A2A9B1"/>
        </w:pBdr>
        <w:spacing w:after="0" w:line="276" w:lineRule="auto"/>
        <w:ind w:left="0" w:firstLine="0"/>
      </w:pPr>
      <w:r>
        <w:t>Invited for delivering Guest Lecture at UGC DRS-I, Dept of History, Faculty of Arts The Maharaja Sayaji Rao University of Baroda on Topic” Temple Architecture in Eastern India (Odisha), 02</w:t>
      </w:r>
      <w:r>
        <w:rPr>
          <w:vertAlign w:val="superscript"/>
        </w:rPr>
        <w:t>nd</w:t>
      </w:r>
      <w:r>
        <w:t xml:space="preserve"> ,Feb,2019</w:t>
      </w:r>
    </w:p>
    <w:p w:rsidR="003B6EC9" w:rsidRDefault="003B6EC9">
      <w:pPr>
        <w:pBdr>
          <w:bottom w:val="single" w:sz="6" w:space="0" w:color="A2A9B1"/>
        </w:pBdr>
        <w:spacing w:after="0" w:line="276" w:lineRule="auto"/>
        <w:ind w:left="0" w:firstLine="0"/>
      </w:pPr>
    </w:p>
    <w:p w:rsidR="003B6EC9" w:rsidRDefault="00931ACF">
      <w:pPr>
        <w:pBdr>
          <w:bottom w:val="single" w:sz="6" w:space="0" w:color="A2A9B1"/>
        </w:pBdr>
        <w:spacing w:after="0" w:line="276" w:lineRule="auto"/>
        <w:ind w:left="0" w:firstLine="0"/>
      </w:pPr>
      <w:r>
        <w:t xml:space="preserve">Invited for delivering Guest Lecture at All </w:t>
      </w:r>
      <w:r>
        <w:t>India and Central Services Training Centre Civil Services And Self –finance programme (FYP)  The Maharaja Sayaji Rao  University of Boroda on topic “Sources of Ancient Indian History”. 02</w:t>
      </w:r>
      <w:r>
        <w:rPr>
          <w:vertAlign w:val="superscript"/>
        </w:rPr>
        <w:t>nd</w:t>
      </w:r>
      <w:r>
        <w:t xml:space="preserve"> ,Feb,2019.</w:t>
      </w:r>
    </w:p>
    <w:p w:rsidR="003B6EC9" w:rsidRDefault="003B6EC9">
      <w:pPr>
        <w:pBdr>
          <w:bottom w:val="single" w:sz="6" w:space="0" w:color="A2A9B1"/>
        </w:pBdr>
        <w:spacing w:after="0" w:line="276" w:lineRule="auto"/>
        <w:ind w:left="0" w:firstLine="0"/>
      </w:pPr>
    </w:p>
    <w:p w:rsidR="003B6EC9" w:rsidRDefault="00931ACF">
      <w:pPr>
        <w:pBdr>
          <w:bottom w:val="single" w:sz="6" w:space="0" w:color="A2A9B1"/>
        </w:pBdr>
        <w:spacing w:after="0" w:line="276" w:lineRule="auto"/>
        <w:ind w:left="0" w:firstLine="0"/>
      </w:pPr>
      <w:r>
        <w:t>Invited as Guest Speaker and Chairing Academic Session</w:t>
      </w:r>
      <w:r>
        <w:t xml:space="preserve"> In National Seminar on theme “Literature as an Auxiliary Science of History” at N.S Patel Arts College Anand,Gujarat. sponsored by Gujarat Sahitya Academy, 04</w:t>
      </w:r>
      <w:r>
        <w:rPr>
          <w:vertAlign w:val="superscript"/>
        </w:rPr>
        <w:t>th</w:t>
      </w:r>
      <w:r>
        <w:t xml:space="preserve"> ,Feb,2019</w:t>
      </w: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 xml:space="preserve">Invited for delivering Guest Lecture at UGC DRS-I, Dept of History, Faculty of Arts </w:t>
      </w:r>
      <w:r>
        <w:rPr>
          <w:rFonts w:ascii="Times New Roman" w:eastAsia="Times New Roman" w:hAnsi="Times New Roman" w:cs="Times New Roman"/>
          <w:color w:val="000000"/>
          <w:kern w:val="36"/>
          <w:sz w:val="22"/>
          <w:szCs w:val="22"/>
        </w:rPr>
        <w:t>The Maharaja Sayaji Rao University of Boroda on Topic” Temple Architecture in Eastern India (Odisha), 02</w:t>
      </w:r>
      <w:r>
        <w:rPr>
          <w:rFonts w:ascii="Times New Roman" w:eastAsia="Times New Roman" w:hAnsi="Times New Roman" w:cs="Times New Roman"/>
          <w:color w:val="000000"/>
          <w:kern w:val="36"/>
          <w:sz w:val="22"/>
          <w:szCs w:val="22"/>
          <w:vertAlign w:val="superscript"/>
        </w:rPr>
        <w:t>nd</w:t>
      </w:r>
      <w:r>
        <w:rPr>
          <w:rFonts w:ascii="Times New Roman" w:eastAsia="Times New Roman" w:hAnsi="Times New Roman" w:cs="Times New Roman"/>
          <w:color w:val="000000"/>
          <w:kern w:val="36"/>
          <w:sz w:val="22"/>
          <w:szCs w:val="22"/>
        </w:rPr>
        <w:t xml:space="preserve"> ,Feb,2019</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Invited as Guest Speaker and Chairing Academic Session In National Seminar on theme “Literature as an Auxillary Science of History” at N.S</w:t>
      </w:r>
      <w:r>
        <w:rPr>
          <w:rFonts w:ascii="Times New Roman" w:eastAsia="Times New Roman" w:hAnsi="Times New Roman" w:cs="Times New Roman"/>
          <w:color w:val="000000"/>
          <w:kern w:val="36"/>
          <w:sz w:val="22"/>
          <w:szCs w:val="22"/>
        </w:rPr>
        <w:t xml:space="preserve"> Patel Arts College Anand,Gujurat. sponsored by Gujurat Sahitya Academy, 04</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,Feb,2019</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Speaker in National Seminar on Narating Local History, Comunity,Caste and Tribe in Odisha, P. G. Dept of History,  Utkal University, on 25</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January, 2019 </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Resource P</w:t>
      </w:r>
      <w:r>
        <w:rPr>
          <w:rFonts w:ascii="Times New Roman" w:eastAsia="Times New Roman" w:hAnsi="Times New Roman" w:cs="Times New Roman"/>
          <w:color w:val="000000"/>
          <w:kern w:val="36"/>
          <w:sz w:val="22"/>
          <w:szCs w:val="22"/>
        </w:rPr>
        <w:t>erson in National Seminar on Resisting  Dominance; Situating  Khurda in Early Anti-Colonial Resistance of 1804 in P. G. Dept of History,  Utkal University and Jayee Rajguru Foundation, Delhi, on 06</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April, 2019 </w:t>
      </w:r>
    </w:p>
    <w:p w:rsidR="003B6EC9" w:rsidRDefault="003B6EC9">
      <w:pPr>
        <w:pStyle w:val="ListParagraph"/>
        <w:pBdr>
          <w:bottom w:val="single" w:sz="6" w:space="0" w:color="A2A9B1"/>
        </w:pBdr>
        <w:spacing w:after="60"/>
        <w:ind w:left="360" w:firstLine="0"/>
        <w:outlineLvl w:val="0"/>
        <w:rPr>
          <w:rFonts w:ascii="Times New Roman" w:hAnsi="Times New Roman" w:cs="Times New Roman"/>
          <w:b/>
          <w:sz w:val="22"/>
          <w:szCs w:val="22"/>
        </w:rPr>
      </w:pPr>
    </w:p>
    <w:p w:rsidR="003B6EC9" w:rsidRDefault="00931ACF">
      <w:pPr>
        <w:pStyle w:val="ListParagraph"/>
        <w:pBdr>
          <w:bottom w:val="single" w:sz="6" w:space="0" w:color="A2A9B1"/>
        </w:pBdr>
        <w:spacing w:after="60"/>
        <w:ind w:left="0" w:firstLine="0"/>
        <w:outlineLvl w:val="0"/>
        <w:rPr>
          <w:rFonts w:ascii="Times New Roman" w:hAnsi="Times New Roman" w:cs="Times New Roman"/>
          <w:b/>
          <w:sz w:val="22"/>
          <w:szCs w:val="22"/>
        </w:rPr>
      </w:pPr>
      <w:r>
        <w:rPr>
          <w:rFonts w:ascii="Times New Roman" w:eastAsia="Times New Roman" w:hAnsi="Times New Roman" w:cs="Times New Roman"/>
          <w:color w:val="000000"/>
          <w:kern w:val="36"/>
          <w:sz w:val="22"/>
          <w:szCs w:val="22"/>
        </w:rPr>
        <w:t xml:space="preserve">Resource Person in National Seminar at </w:t>
      </w:r>
      <w:r>
        <w:rPr>
          <w:rFonts w:ascii="Times New Roman" w:eastAsia="Times New Roman" w:hAnsi="Times New Roman" w:cs="Times New Roman"/>
          <w:color w:val="000000"/>
          <w:kern w:val="36"/>
          <w:sz w:val="22"/>
          <w:szCs w:val="22"/>
        </w:rPr>
        <w:t>Ratnagiri on ” 2</w:t>
      </w:r>
      <w:r>
        <w:rPr>
          <w:rFonts w:ascii="Times New Roman" w:eastAsia="Times New Roman" w:hAnsi="Times New Roman" w:cs="Times New Roman"/>
          <w:color w:val="000000"/>
          <w:kern w:val="36"/>
          <w:sz w:val="22"/>
          <w:szCs w:val="22"/>
          <w:vertAlign w:val="superscript"/>
        </w:rPr>
        <w:t>nd</w:t>
      </w:r>
      <w:r>
        <w:rPr>
          <w:rFonts w:ascii="Times New Roman" w:eastAsia="Times New Roman" w:hAnsi="Times New Roman" w:cs="Times New Roman"/>
          <w:color w:val="000000"/>
          <w:kern w:val="36"/>
          <w:sz w:val="22"/>
          <w:szCs w:val="22"/>
        </w:rPr>
        <w:t xml:space="preserve"> and 3</w:t>
      </w:r>
      <w:r>
        <w:rPr>
          <w:rFonts w:ascii="Times New Roman" w:eastAsia="Times New Roman" w:hAnsi="Times New Roman" w:cs="Times New Roman"/>
          <w:color w:val="000000"/>
          <w:kern w:val="36"/>
          <w:sz w:val="22"/>
          <w:szCs w:val="22"/>
          <w:vertAlign w:val="superscript"/>
        </w:rPr>
        <w:t>rd</w:t>
      </w:r>
      <w:r>
        <w:rPr>
          <w:rFonts w:ascii="Times New Roman" w:eastAsia="Times New Roman" w:hAnsi="Times New Roman" w:cs="Times New Roman"/>
          <w:color w:val="000000"/>
          <w:kern w:val="36"/>
          <w:sz w:val="22"/>
          <w:szCs w:val="22"/>
        </w:rPr>
        <w:t xml:space="preserve"> January, 2019 organized by International Decency Movement and P.G.Dept. of History, Utkal University, Vani Vihar, Bhubaneswar. </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Examiner in UGC Sponsored Orientation Programme on 27</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,August, 2018 at Human Resouce Development Ce</w:t>
      </w:r>
      <w:r>
        <w:rPr>
          <w:rFonts w:ascii="Times New Roman" w:eastAsia="Times New Roman" w:hAnsi="Times New Roman" w:cs="Times New Roman"/>
          <w:color w:val="000000"/>
          <w:kern w:val="36"/>
          <w:sz w:val="22"/>
          <w:szCs w:val="22"/>
        </w:rPr>
        <w:t>ntre,Utkal University,Bhubaneswar</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Resource Person at  UGC Sponsored Orientation Programme on 18</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,January,2019 on Theme Resource Awareness and Knowledge Generation for Teachers and Higher Educatuon at Human Resouce Development Centre,Utkal University,Bhu</w:t>
      </w:r>
      <w:r>
        <w:rPr>
          <w:rFonts w:ascii="Times New Roman" w:eastAsia="Times New Roman" w:hAnsi="Times New Roman" w:cs="Times New Roman"/>
          <w:color w:val="000000"/>
          <w:kern w:val="36"/>
          <w:sz w:val="22"/>
          <w:szCs w:val="22"/>
        </w:rPr>
        <w:t>baneswar ,organised by DDCE</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Chairing Academic Session in UGC Sponsored National Seminar on Diversities of Social Exclusion in India: Past and Present, organised by Centre for the Study of Social Exclusion andInclusive Policy, Utkal University, Bhubaneswar</w:t>
      </w:r>
      <w:r>
        <w:rPr>
          <w:rFonts w:ascii="Times New Roman" w:eastAsia="Times New Roman" w:hAnsi="Times New Roman" w:cs="Times New Roman"/>
          <w:color w:val="000000"/>
          <w:kern w:val="36"/>
          <w:sz w:val="22"/>
          <w:szCs w:val="22"/>
        </w:rPr>
        <w:t>. On dt.30.03.2019</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Chief  Resource Person  in State Level Seminar in the Dept of History, Balanga College, Balanga, Puri on theme” Kalingan Style: A Unique Temple Architecture”  on dt.09.12.2019.</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 xml:space="preserve">Chairing Academic Session in WB-OHEPEE Sponsored National </w:t>
      </w:r>
      <w:r>
        <w:rPr>
          <w:rFonts w:ascii="Times New Roman" w:eastAsia="Times New Roman" w:hAnsi="Times New Roman" w:cs="Times New Roman"/>
          <w:color w:val="000000"/>
          <w:kern w:val="36"/>
          <w:sz w:val="22"/>
          <w:szCs w:val="22"/>
        </w:rPr>
        <w:t>Seminar on “Inclusive Programmes in India: Issues and Challenges”, organised by Centre for the Study of Social Exclusion and Inclusive Policy, Utkal University, Bhubaneswar. On dt.16.02.2019</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Guest of Honour , Meeting on Cultural Heritage of Sambalpur, Sa</w:t>
      </w:r>
      <w:r>
        <w:rPr>
          <w:rFonts w:ascii="Times New Roman" w:eastAsia="Times New Roman" w:hAnsi="Times New Roman" w:cs="Times New Roman"/>
          <w:color w:val="000000"/>
          <w:kern w:val="36"/>
          <w:sz w:val="22"/>
          <w:szCs w:val="22"/>
        </w:rPr>
        <w:t>nskruti Bhawan, Sambalpur, 27th June ,2017</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Chief Guest in Seminar Lecture Programme at Dadhi Baman Degree College, Bhatli, 28</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December, 2017.</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Guest of Honour, National Seminar at Ratnagiri on “Social Reform Movements in India” 2</w:t>
      </w:r>
      <w:r>
        <w:rPr>
          <w:rFonts w:ascii="Times New Roman" w:eastAsia="Times New Roman" w:hAnsi="Times New Roman" w:cs="Times New Roman"/>
          <w:color w:val="000000"/>
          <w:kern w:val="36"/>
          <w:sz w:val="22"/>
          <w:szCs w:val="22"/>
          <w:vertAlign w:val="superscript"/>
        </w:rPr>
        <w:t>nd</w:t>
      </w:r>
      <w:r>
        <w:rPr>
          <w:rFonts w:ascii="Times New Roman" w:eastAsia="Times New Roman" w:hAnsi="Times New Roman" w:cs="Times New Roman"/>
          <w:color w:val="000000"/>
          <w:kern w:val="36"/>
          <w:sz w:val="22"/>
          <w:szCs w:val="22"/>
        </w:rPr>
        <w:t xml:space="preserve"> and 3</w:t>
      </w:r>
      <w:r>
        <w:rPr>
          <w:rFonts w:ascii="Times New Roman" w:eastAsia="Times New Roman" w:hAnsi="Times New Roman" w:cs="Times New Roman"/>
          <w:color w:val="000000"/>
          <w:kern w:val="36"/>
          <w:sz w:val="22"/>
          <w:szCs w:val="22"/>
          <w:vertAlign w:val="superscript"/>
        </w:rPr>
        <w:t>rd</w:t>
      </w:r>
      <w:r>
        <w:rPr>
          <w:rFonts w:ascii="Times New Roman" w:eastAsia="Times New Roman" w:hAnsi="Times New Roman" w:cs="Times New Roman"/>
          <w:color w:val="000000"/>
          <w:kern w:val="36"/>
          <w:sz w:val="22"/>
          <w:szCs w:val="22"/>
        </w:rPr>
        <w:t xml:space="preserve"> January organ</w:t>
      </w:r>
      <w:r>
        <w:rPr>
          <w:rFonts w:ascii="Times New Roman" w:eastAsia="Times New Roman" w:hAnsi="Times New Roman" w:cs="Times New Roman"/>
          <w:color w:val="000000"/>
          <w:kern w:val="36"/>
          <w:sz w:val="22"/>
          <w:szCs w:val="22"/>
        </w:rPr>
        <w:t xml:space="preserve">ized by International Decency Movement and P.G.Dept. of History, Utkal University, Vani Vihar, Bhubaneswar. </w:t>
      </w:r>
    </w:p>
    <w:p w:rsidR="003B6EC9" w:rsidRDefault="00931ACF">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Resource Person and Chairing Session in Seminar at Ratnagiri on “Social Reform Movements in India” 2nd and 3rd January organized by International D</w:t>
      </w:r>
      <w:r>
        <w:rPr>
          <w:rFonts w:ascii="Times New Roman" w:eastAsia="Times New Roman" w:hAnsi="Times New Roman" w:cs="Times New Roman"/>
          <w:color w:val="000000"/>
          <w:kern w:val="36"/>
          <w:sz w:val="22"/>
          <w:szCs w:val="22"/>
        </w:rPr>
        <w:t>ecency Movement and P.G.Dept. of History, Utkal University, Vani Vihar, Bhubaneswar.</w:t>
      </w:r>
    </w:p>
    <w:p w:rsidR="003B6EC9" w:rsidRDefault="003B6EC9">
      <w:pPr>
        <w:pBdr>
          <w:bottom w:val="single" w:sz="6" w:space="0" w:color="A2A9B1"/>
        </w:pBdr>
        <w:spacing w:after="0" w:line="276" w:lineRule="auto"/>
        <w:ind w:left="0" w:firstLine="0"/>
      </w:pPr>
    </w:p>
    <w:p w:rsidR="003B6EC9" w:rsidRDefault="003B6EC9">
      <w:pPr>
        <w:widowControl w:val="0"/>
        <w:ind w:left="0" w:firstLine="0"/>
        <w:rPr>
          <w:rFonts w:ascii="Times New Roman" w:eastAsia="Times New Roman" w:hAnsi="Times New Roman" w:cs="Times New Roman"/>
          <w:sz w:val="22"/>
          <w:szCs w:val="22"/>
        </w:rPr>
      </w:pPr>
    </w:p>
    <w:p w:rsidR="003B6EC9" w:rsidRDefault="00931ACF">
      <w:pPr>
        <w:widowControl w:val="0"/>
        <w:ind w:left="0" w:firstLine="0"/>
        <w:rPr>
          <w:rFonts w:ascii="Times New Roman" w:hAnsi="Times New Roman" w:cs="Times New Roman"/>
          <w:sz w:val="22"/>
          <w:szCs w:val="22"/>
        </w:rPr>
      </w:pPr>
      <w:r>
        <w:rPr>
          <w:rFonts w:ascii="Times New Roman" w:hAnsi="Times New Roman" w:cs="Times New Roman"/>
          <w:sz w:val="22"/>
          <w:szCs w:val="22"/>
        </w:rPr>
        <w:t xml:space="preserve">Chairnan of Academic Session, National Seminar on Religious Traditions and Indian Culture, Organised by Dept of Histoty , Utkal University and Sri Jayadeva College of </w:t>
      </w:r>
      <w:r>
        <w:rPr>
          <w:rFonts w:ascii="Times New Roman" w:hAnsi="Times New Roman" w:cs="Times New Roman"/>
          <w:sz w:val="22"/>
          <w:szCs w:val="22"/>
        </w:rPr>
        <w:t>Education and Technology, Naharkanta,Bhubaneswar,2016</w:t>
      </w:r>
    </w:p>
    <w:p w:rsidR="003B6EC9" w:rsidRDefault="00931ACF">
      <w:pPr>
        <w:widowControl w:val="0"/>
        <w:ind w:left="0" w:firstLine="0"/>
        <w:rPr>
          <w:rFonts w:ascii="Times New Roman" w:hAnsi="Times New Roman" w:cs="Times New Roman"/>
          <w:sz w:val="22"/>
          <w:szCs w:val="22"/>
        </w:rPr>
      </w:pPr>
      <w:r>
        <w:rPr>
          <w:rFonts w:ascii="Times New Roman" w:hAnsi="Times New Roman" w:cs="Times New Roman"/>
          <w:sz w:val="22"/>
          <w:szCs w:val="22"/>
        </w:rPr>
        <w:t xml:space="preserve"> Resource person on Skill Based Workshop in history on Research Methodology, organized by Dept of History Utkal University,23</w:t>
      </w:r>
      <w:r>
        <w:rPr>
          <w:rFonts w:ascii="Times New Roman" w:hAnsi="Times New Roman" w:cs="Times New Roman"/>
          <w:sz w:val="22"/>
          <w:szCs w:val="22"/>
          <w:vertAlign w:val="superscript"/>
        </w:rPr>
        <w:t>rd</w:t>
      </w:r>
      <w:r>
        <w:rPr>
          <w:rFonts w:ascii="Times New Roman" w:hAnsi="Times New Roman" w:cs="Times New Roman"/>
          <w:sz w:val="22"/>
          <w:szCs w:val="22"/>
        </w:rPr>
        <w:t>-24</w:t>
      </w:r>
      <w:r>
        <w:rPr>
          <w:rFonts w:ascii="Times New Roman" w:hAnsi="Times New Roman" w:cs="Times New Roman"/>
          <w:sz w:val="22"/>
          <w:szCs w:val="22"/>
          <w:vertAlign w:val="superscript"/>
        </w:rPr>
        <w:t>th</w:t>
      </w:r>
      <w:r>
        <w:rPr>
          <w:rFonts w:ascii="Times New Roman" w:hAnsi="Times New Roman" w:cs="Times New Roman"/>
          <w:sz w:val="22"/>
          <w:szCs w:val="22"/>
        </w:rPr>
        <w:t>,March,2017.</w:t>
      </w:r>
    </w:p>
    <w:p w:rsidR="003B6EC9" w:rsidRDefault="00931ACF">
      <w:pPr>
        <w:widowControl w:val="0"/>
        <w:ind w:left="0" w:firstLine="0"/>
        <w:rPr>
          <w:rFonts w:ascii="Times New Roman" w:hAnsi="Times New Roman" w:cs="Times New Roman"/>
          <w:sz w:val="22"/>
          <w:szCs w:val="22"/>
        </w:rPr>
      </w:pPr>
      <w:r>
        <w:rPr>
          <w:rFonts w:ascii="Times New Roman" w:hAnsi="Times New Roman" w:cs="Times New Roman"/>
          <w:sz w:val="22"/>
          <w:szCs w:val="22"/>
        </w:rPr>
        <w:t xml:space="preserve">Guest of honour , Meeting on cultural Heritage of </w:t>
      </w:r>
      <w:r>
        <w:rPr>
          <w:rFonts w:ascii="Times New Roman" w:hAnsi="Times New Roman" w:cs="Times New Roman"/>
          <w:sz w:val="22"/>
          <w:szCs w:val="22"/>
        </w:rPr>
        <w:t>Sambalpur, Sanskruti Bhawan, Sambalpur,21th, May,2016</w:t>
      </w:r>
    </w:p>
    <w:p w:rsidR="003B6EC9" w:rsidRDefault="00931ACF">
      <w:pPr>
        <w:widowControl w:val="0"/>
        <w:ind w:left="0" w:firstLine="0"/>
        <w:rPr>
          <w:bCs/>
          <w:sz w:val="22"/>
          <w:szCs w:val="22"/>
        </w:rPr>
      </w:pPr>
      <w:r>
        <w:rPr>
          <w:b/>
          <w:bCs/>
          <w:sz w:val="22"/>
          <w:szCs w:val="22"/>
        </w:rPr>
        <w:t xml:space="preserve"> </w:t>
      </w:r>
      <w:r>
        <w:rPr>
          <w:bCs/>
          <w:sz w:val="22"/>
          <w:szCs w:val="22"/>
        </w:rPr>
        <w:t>Counselor for MA, History, DDCE, Utkal University,2016-2017</w:t>
      </w:r>
    </w:p>
    <w:p w:rsidR="003B6EC9" w:rsidRDefault="003B6EC9">
      <w:pPr>
        <w:pBdr>
          <w:bottom w:val="single" w:sz="6" w:space="0" w:color="A2A9B1"/>
        </w:pBdr>
        <w:spacing w:after="0" w:line="276" w:lineRule="auto"/>
        <w:ind w:left="0" w:firstLine="0"/>
        <w:rPr>
          <w:sz w:val="22"/>
          <w:szCs w:val="22"/>
        </w:rPr>
      </w:pPr>
    </w:p>
    <w:p w:rsidR="003B6EC9" w:rsidRDefault="003B6EC9">
      <w:pPr>
        <w:pBdr>
          <w:bottom w:val="single" w:sz="6" w:space="0" w:color="A2A9B1"/>
        </w:pBdr>
        <w:spacing w:after="0" w:line="276" w:lineRule="auto"/>
        <w:ind w:left="0" w:firstLine="0"/>
        <w:rPr>
          <w:sz w:val="22"/>
          <w:szCs w:val="22"/>
        </w:rPr>
      </w:pPr>
    </w:p>
    <w:p w:rsidR="003B6EC9" w:rsidRDefault="003B6EC9">
      <w:pPr>
        <w:pBdr>
          <w:bottom w:val="single" w:sz="6" w:space="0" w:color="A2A9B1"/>
        </w:pBdr>
        <w:spacing w:after="0" w:line="276" w:lineRule="auto"/>
        <w:ind w:left="0" w:firstLine="0"/>
      </w:pPr>
    </w:p>
    <w:p w:rsidR="003B6EC9" w:rsidRDefault="003B6EC9">
      <w:pPr>
        <w:pBdr>
          <w:bottom w:val="single" w:sz="6" w:space="0" w:color="A2A9B1"/>
        </w:pBdr>
        <w:spacing w:after="0" w:line="276" w:lineRule="auto"/>
        <w:ind w:left="0" w:firstLine="0"/>
      </w:pPr>
    </w:p>
    <w:p w:rsidR="003B6EC9" w:rsidRDefault="003B6EC9">
      <w:pPr>
        <w:pBdr>
          <w:bottom w:val="single" w:sz="6" w:space="0" w:color="A2A9B1"/>
        </w:pBdr>
        <w:spacing w:after="0" w:line="276" w:lineRule="auto"/>
        <w:ind w:left="0" w:firstLine="0"/>
        <w:rPr>
          <w:rFonts w:ascii="Times New Roman" w:eastAsia="Times New Roman" w:hAnsi="Times New Roman" w:cs="Times New Roman"/>
          <w:sz w:val="24"/>
          <w:szCs w:val="24"/>
        </w:rPr>
      </w:pPr>
    </w:p>
    <w:p w:rsidR="003B6EC9" w:rsidRDefault="00931ACF">
      <w:pPr>
        <w:spacing w:after="343" w:line="259" w:lineRule="auto"/>
        <w:ind w:left="0" w:firstLine="0"/>
        <w:jc w:val="left"/>
      </w:pPr>
      <w:r>
        <w:rPr>
          <w:noProof/>
          <w:sz w:val="22"/>
          <w:szCs w:val="22"/>
          <w:lang w:val="en-US"/>
        </w:rPr>
        <mc:AlternateContent>
          <mc:Choice Requires="wpg">
            <w:drawing>
              <wp:inline distT="0" distB="0" distL="0" distR="0">
                <wp:extent cx="6400800" cy="4445"/>
                <wp:effectExtent l="0" t="0" r="0" b="0"/>
                <wp:docPr id="14" name="Group 14"/>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15" name="Group 15"/>
                        <wpg:cNvGrpSpPr/>
                        <wpg:grpSpPr>
                          <a:xfrm>
                            <a:off x="2145600" y="3777473"/>
                            <a:ext cx="6400800" cy="5050"/>
                            <a:chOff x="0" y="0"/>
                            <a:chExt cx="6400800" cy="5050"/>
                          </a:xfrm>
                        </wpg:grpSpPr>
                        <wps:wsp>
                          <wps:cNvPr id="16"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17" name="Shape 12"/>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oVm/x0wAAAAMBAAAP&#10;AAAAAAAAAAEAIAAAACIAAABkcnMvZG93bnJldi54bWxQSwECFAAUAAAACACHTuJABH0QiDoDAACw&#10;CQAADgAAAAAAAAABACAAAAAiAQAAZHJzL2Uyb0RvYy54bWxQSwUGAAAAAAYABgBZAQAAzgYAAAAA&#10;">
                <o:lock v:ext="edit" aspectratio="f"/>
                <v:group id="_x0000_s1026" o:spid="_x0000_s1026" o:spt="203" style="position:absolute;left:2145600;top:3777473;height:5050;width:6400800;" coordsize="6400800,505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Shape 3" o:spid="_x0000_s1026" o:spt="1" style="position:absolute;left:0;top:0;height:5050;width:6400800;v-text-anchor:middle;" filled="f" stroked="f" coordsize="21600,21600" o:gfxdata="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jw40O5AAAA2wAA&#10;AA8AAAAAAAAAAQAgAAAAIgAAAGRycy9kb3ducmV2LnhtbFBLAQIUABQAAAAIAIdO4kAzLwWeOwAA&#10;ADkAAAAQAAAAAAAAAAEAIAAAAAgBAABkcnMvc2hhcGV4bWwueG1sUEsFBgAAAAAGAAYAWwEAALID&#10;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12" o:spid="_x0000_s1026" o:spt="100" style="position:absolute;left:0;top:0;height:0;width:6400800;v-text-anchor:middle;" filled="f" stroked="t" coordsize="6400800,120000" o:gfxdata="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PaAq8AAAA&#10;2wAAAA8AAAAAAAAAAQAgAAAAIgAAAGRycy9kb3ducmV2LnhtbFBLAQIUABQAAAAIAIdO4kAzLwWe&#10;OwAAADkAAAAQAAAAAAAAAAEAIAAAAAsBAABkcnMvc2hhcGV4bWwueG1sUEsFBgAAAAAGAAYAWwEA&#10;ALUDA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3B6EC9">
      <w:pPr>
        <w:spacing w:after="194" w:line="259" w:lineRule="auto"/>
        <w:ind w:left="1" w:hanging="10"/>
        <w:jc w:val="left"/>
        <w:rPr>
          <w:sz w:val="24"/>
          <w:szCs w:val="24"/>
        </w:rPr>
      </w:pPr>
    </w:p>
    <w:p w:rsidR="003B6EC9" w:rsidRDefault="003B6EC9">
      <w:pPr>
        <w:spacing w:after="194" w:line="259" w:lineRule="auto"/>
        <w:ind w:left="1" w:hanging="10"/>
        <w:jc w:val="left"/>
        <w:rPr>
          <w:sz w:val="24"/>
          <w:szCs w:val="24"/>
        </w:rPr>
      </w:pPr>
    </w:p>
    <w:p w:rsidR="003B6EC9" w:rsidRDefault="003B6EC9">
      <w:pPr>
        <w:spacing w:after="194" w:line="259" w:lineRule="auto"/>
        <w:ind w:left="1" w:hanging="10"/>
        <w:jc w:val="left"/>
        <w:rPr>
          <w:sz w:val="24"/>
          <w:szCs w:val="24"/>
        </w:rPr>
      </w:pPr>
    </w:p>
    <w:p w:rsidR="003B6EC9" w:rsidRDefault="00931ACF">
      <w:pPr>
        <w:spacing w:after="194" w:line="259" w:lineRule="auto"/>
        <w:ind w:left="1" w:hanging="10"/>
        <w:jc w:val="left"/>
      </w:pPr>
      <w:r>
        <w:rPr>
          <w:noProof/>
          <w:sz w:val="22"/>
          <w:szCs w:val="22"/>
          <w:lang w:val="en-US"/>
        </w:rPr>
        <mc:AlternateContent>
          <mc:Choice Requires="wpg">
            <w:drawing>
              <wp:inline distT="0" distB="0" distL="0" distR="0">
                <wp:extent cx="6400800" cy="4445"/>
                <wp:effectExtent l="0" t="0" r="0" b="0"/>
                <wp:docPr id="18" name="Group 18"/>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19" name="Group 19"/>
                        <wpg:cNvGrpSpPr/>
                        <wpg:grpSpPr>
                          <a:xfrm>
                            <a:off x="2145600" y="3777473"/>
                            <a:ext cx="6400800" cy="5050"/>
                            <a:chOff x="0" y="0"/>
                            <a:chExt cx="6400800" cy="5050"/>
                          </a:xfrm>
                        </wpg:grpSpPr>
                        <wps:wsp>
                          <wps:cNvPr id="20"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21" name="Shape 10"/>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CoVm/x0wAAAAMB&#10;AAAPAAAAAAAAAAEAIAAAACIAAABkcnMvZG93bnJldi54bWxQSwECFAAUAAAACACHTuJA+rrSiT0D&#10;AACwCQAADgAAAAAAAAABACAAAAAiAQAAZHJzL2Uyb0RvYy54bWxQSwUGAAAAAAYABgBZAQAA0QYA&#10;AAAA&#10;">
                <o:lock v:ext="edit" aspectratio="f"/>
                <v:group id="_x0000_s1026" o:spid="_x0000_s1026" o:spt="203" style="position:absolute;left:2145600;top:3777473;height:5050;width:6400800;" coordsize="6400800,505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ect id="Shape 3" o:spid="_x0000_s1026" o:spt="1" style="position:absolute;left:0;top:0;height:5050;width:6400800;v-text-anchor:middle;" filled="f" stroked="f" coordsize="21600,21600" o:gfxdata="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jkUEbgAAADbAAAA&#10;DwAAAAAAAAABACAAAAAiAAAAZHJzL2Rvd25yZXYueG1sUEsBAhQAFAAAAAgAh07iQDMvBZ47AAAA&#10;OQAAABAAAAAAAAAAAQAgAAAABwEAAGRycy9zaGFwZXhtbC54bWxQSwUGAAAAAAYABgBbAQAAsQMA&#10;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10" o:spid="_x0000_s1026" o:spt="100" style="position:absolute;left:0;top:0;height:0;width:6400800;v-text-anchor:middle;" filled="f" stroked="t" coordsize="6400800,120000" o:gfxdata="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afWL4A&#10;AADb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r>
        <w:rPr>
          <w:sz w:val="24"/>
          <w:szCs w:val="24"/>
        </w:rPr>
        <w:t>S</w:t>
      </w:r>
      <w:r>
        <w:rPr>
          <w:sz w:val="19"/>
          <w:szCs w:val="19"/>
        </w:rPr>
        <w:t xml:space="preserve">ELECTED </w:t>
      </w:r>
      <w:r>
        <w:rPr>
          <w:sz w:val="24"/>
          <w:szCs w:val="24"/>
        </w:rPr>
        <w:t>T</w:t>
      </w:r>
      <w:r>
        <w:rPr>
          <w:sz w:val="19"/>
          <w:szCs w:val="19"/>
        </w:rPr>
        <w:t xml:space="preserve">ALKS AND </w:t>
      </w:r>
      <w:r>
        <w:rPr>
          <w:sz w:val="24"/>
          <w:szCs w:val="24"/>
        </w:rPr>
        <w:t>P</w:t>
      </w:r>
      <w:r>
        <w:rPr>
          <w:sz w:val="19"/>
          <w:szCs w:val="19"/>
        </w:rPr>
        <w:t>RESENTATIONS</w:t>
      </w:r>
    </w:p>
    <w:p w:rsidR="003B6EC9" w:rsidRDefault="00931ACF">
      <w:pPr>
        <w:spacing w:after="0" w:line="240" w:lineRule="auto"/>
        <w:ind w:left="-5" w:right="2001" w:hanging="10"/>
        <w:jc w:val="left"/>
      </w:pPr>
      <w:r>
        <w:rPr>
          <w:i/>
        </w:rPr>
        <w:t xml:space="preserve">Presented Topic / Description. </w:t>
      </w:r>
      <w:r>
        <w:t>[</w:t>
      </w:r>
      <w:r>
        <w:rPr>
          <w:color w:val="0000FF"/>
        </w:rPr>
        <w:t>Hyperlink to the Published Paper</w:t>
      </w:r>
      <w:r>
        <w:t>]</w:t>
      </w:r>
    </w:p>
    <w:p w:rsidR="003B6EC9" w:rsidRDefault="00931ACF">
      <w:pPr>
        <w:spacing w:after="0" w:line="240" w:lineRule="auto"/>
        <w:ind w:left="0" w:right="2001" w:firstLine="0"/>
        <w:jc w:val="left"/>
      </w:pPr>
      <w:r>
        <w:t xml:space="preserve">–Conference Paper / </w:t>
      </w:r>
      <w:r>
        <w:t>Distinguished Talk</w:t>
      </w:r>
    </w:p>
    <w:p w:rsidR="003B6EC9" w:rsidRDefault="00931ACF">
      <w:pPr>
        <w:spacing w:after="0" w:line="240" w:lineRule="auto"/>
        <w:ind w:left="-5" w:right="2993" w:hanging="10"/>
        <w:jc w:val="left"/>
      </w:pPr>
      <w:r>
        <w:t>– Invited talk at the ABC University, XXXXX Department, INDIA, July, 2017.</w:t>
      </w:r>
    </w:p>
    <w:p w:rsidR="003B6EC9" w:rsidRDefault="003B6EC9">
      <w:pPr>
        <w:spacing w:after="0" w:line="240" w:lineRule="auto"/>
        <w:ind w:left="-5" w:right="2993" w:hanging="10"/>
        <w:jc w:val="left"/>
      </w:pPr>
    </w:p>
    <w:p w:rsidR="003B6EC9" w:rsidRDefault="00931ACF">
      <w:pPr>
        <w:spacing w:after="0" w:line="240" w:lineRule="auto"/>
        <w:ind w:left="-5" w:right="2001" w:hanging="10"/>
        <w:jc w:val="left"/>
      </w:pPr>
      <w:r>
        <w:rPr>
          <w:i/>
        </w:rPr>
        <w:t xml:space="preserve">Presented Topic / Description. </w:t>
      </w:r>
      <w:r>
        <w:t>[</w:t>
      </w:r>
      <w:r>
        <w:rPr>
          <w:color w:val="0000FF"/>
        </w:rPr>
        <w:t>Hyperlink to the Published Paper</w:t>
      </w:r>
      <w:r>
        <w:t>]</w:t>
      </w:r>
    </w:p>
    <w:p w:rsidR="003B6EC9" w:rsidRDefault="00931ACF">
      <w:pPr>
        <w:spacing w:after="0" w:line="240" w:lineRule="auto"/>
        <w:ind w:left="0" w:right="2001" w:firstLine="0"/>
        <w:jc w:val="left"/>
      </w:pPr>
      <w:r>
        <w:t>–Conference Paper / Distinguished Talk</w:t>
      </w:r>
    </w:p>
    <w:p w:rsidR="003B6EC9" w:rsidRDefault="00931ACF">
      <w:pPr>
        <w:spacing w:after="0" w:line="240" w:lineRule="auto"/>
        <w:ind w:left="-5" w:right="2993" w:hanging="10"/>
        <w:jc w:val="left"/>
      </w:pPr>
      <w:r>
        <w:t xml:space="preserve">– Invited talk at the ABC University, XXXXX Department, </w:t>
      </w:r>
      <w:r>
        <w:t>INDIA, June, 2015.</w:t>
      </w:r>
    </w:p>
    <w:p w:rsidR="003B6EC9" w:rsidRDefault="003B6EC9">
      <w:pPr>
        <w:spacing w:after="0" w:line="240" w:lineRule="auto"/>
        <w:ind w:left="-5" w:right="2993" w:hanging="10"/>
        <w:jc w:val="left"/>
      </w:pPr>
    </w:p>
    <w:p w:rsidR="003B6EC9" w:rsidRDefault="00931ACF">
      <w:pPr>
        <w:spacing w:after="0" w:line="240" w:lineRule="auto"/>
        <w:ind w:left="-5" w:right="2001" w:hanging="10"/>
        <w:jc w:val="left"/>
      </w:pPr>
      <w:r>
        <w:rPr>
          <w:i/>
        </w:rPr>
        <w:t xml:space="preserve">Presented Topic / Description. </w:t>
      </w:r>
      <w:r>
        <w:t>[</w:t>
      </w:r>
      <w:r>
        <w:rPr>
          <w:color w:val="0000FF"/>
        </w:rPr>
        <w:t>Hyperlink to the Published Paper</w:t>
      </w:r>
      <w:r>
        <w:t>]</w:t>
      </w:r>
    </w:p>
    <w:p w:rsidR="003B6EC9" w:rsidRDefault="00931ACF">
      <w:pPr>
        <w:spacing w:after="0" w:line="240" w:lineRule="auto"/>
        <w:ind w:left="0" w:right="2001" w:firstLine="0"/>
        <w:jc w:val="left"/>
      </w:pPr>
      <w:r>
        <w:t>–Conference Paper / Distinguished Talk</w:t>
      </w:r>
    </w:p>
    <w:p w:rsidR="003B6EC9" w:rsidRDefault="00931ACF">
      <w:pPr>
        <w:spacing w:after="0" w:line="240" w:lineRule="auto"/>
        <w:ind w:left="-5" w:right="2993" w:hanging="10"/>
        <w:jc w:val="left"/>
      </w:pPr>
      <w:r>
        <w:t>– Invited talk at the BBC University, XXXXX Department, NEPAL, June, 2014.</w:t>
      </w:r>
    </w:p>
    <w:p w:rsidR="003B6EC9" w:rsidRDefault="003B6EC9">
      <w:pPr>
        <w:spacing w:after="0" w:line="240" w:lineRule="auto"/>
        <w:ind w:left="-5" w:right="2993" w:hanging="10"/>
        <w:jc w:val="left"/>
      </w:pPr>
    </w:p>
    <w:p w:rsidR="003B6EC9" w:rsidRDefault="00931ACF">
      <w:pPr>
        <w:spacing w:after="0" w:line="240" w:lineRule="auto"/>
        <w:ind w:left="0" w:right="2001" w:firstLine="0"/>
        <w:jc w:val="left"/>
      </w:pPr>
      <w:r>
        <w:rPr>
          <w:i/>
        </w:rPr>
        <w:lastRenderedPageBreak/>
        <w:t xml:space="preserve">Presented Topic / Description. </w:t>
      </w:r>
      <w:r>
        <w:t>[</w:t>
      </w:r>
      <w:r>
        <w:rPr>
          <w:color w:val="0000FF"/>
        </w:rPr>
        <w:t>Hyperlink to the Publis</w:t>
      </w:r>
      <w:r>
        <w:rPr>
          <w:color w:val="0000FF"/>
        </w:rPr>
        <w:t>hed Paper</w:t>
      </w:r>
      <w:r>
        <w:t>]</w:t>
      </w:r>
    </w:p>
    <w:p w:rsidR="003B6EC9" w:rsidRDefault="00931ACF">
      <w:pPr>
        <w:spacing w:after="0" w:line="240" w:lineRule="auto"/>
        <w:ind w:left="0" w:right="2001" w:firstLine="0"/>
        <w:jc w:val="left"/>
      </w:pPr>
      <w:r>
        <w:t>–Conference Paper / Distinguished Talk</w:t>
      </w:r>
    </w:p>
    <w:p w:rsidR="003B6EC9" w:rsidRDefault="00931ACF">
      <w:pPr>
        <w:spacing w:after="0" w:line="240" w:lineRule="auto"/>
        <w:ind w:left="0" w:right="2993" w:firstLine="0"/>
        <w:jc w:val="left"/>
      </w:pPr>
      <w:r>
        <w:t>– Invited talk at the TRX University, XXXXX Department, USA, June, 2013.</w:t>
      </w:r>
    </w:p>
    <w:p w:rsidR="003B6EC9" w:rsidRDefault="00931ACF">
      <w:pPr>
        <w:spacing w:after="362" w:line="259" w:lineRule="auto"/>
        <w:ind w:left="0" w:firstLine="0"/>
        <w:jc w:val="left"/>
      </w:pPr>
      <w:r>
        <w:rPr>
          <w:noProof/>
          <w:sz w:val="22"/>
          <w:szCs w:val="22"/>
          <w:lang w:val="en-US"/>
        </w:rPr>
        <mc:AlternateContent>
          <mc:Choice Requires="wpg">
            <w:drawing>
              <wp:inline distT="0" distB="0" distL="0" distR="0">
                <wp:extent cx="6400800" cy="4445"/>
                <wp:effectExtent l="0" t="0" r="0" b="0"/>
                <wp:docPr id="22" name="Group 22"/>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23" name="Group 23"/>
                        <wpg:cNvGrpSpPr/>
                        <wpg:grpSpPr>
                          <a:xfrm>
                            <a:off x="2145600" y="3777473"/>
                            <a:ext cx="6400800" cy="5050"/>
                            <a:chOff x="0" y="0"/>
                            <a:chExt cx="6400800" cy="5050"/>
                          </a:xfrm>
                        </wpg:grpSpPr>
                        <wps:wsp>
                          <wps:cNvPr id="24"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25" name="Shape 16"/>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KhWb/HTAAAAAwEA&#10;AA8AAAAAAAAAAQAgAAAAIgAAAGRycy9kb3ducmV2LnhtbFBLAQIUABQAAAAIAIdO4kBngyF1PAMA&#10;ALAJAAAOAAAAAAAAAAEAIAAAACIBAABkcnMvZTJvRG9jLnhtbFBLBQYAAAAABgAGAFkBAADQBgAA&#10;AAA=&#10;">
                <o:lock v:ext="edit" aspectratio="f"/>
                <v:group id="_x0000_s1026" o:spid="_x0000_s1026" o:spt="203" style="position:absolute;left:2145600;top:3777473;height:5050;width:6400800;" coordsize="6400800,505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rect id="Shape 3" o:spid="_x0000_s1026" o:spt="1" style="position:absolute;left:0;top:0;height:5050;width:6400800;v-text-anchor:middle;" filled="f" stroked="f" coordsize="21600,21600" o:gfxdata="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SErsAAADb&#10;AAAADwAAAAAAAAABACAAAAAiAAAAZHJzL2Rvd25yZXYueG1sUEsBAhQAFAAAAAgAh07iQDMvBZ47&#10;AAAAOQAAABAAAAAAAAAAAQAgAAAACgEAAGRycy9zaGFwZXhtbC54bWxQSwUGAAAAAAYABgBbAQAA&#10;tAM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16" o:spid="_x0000_s1026" o:spt="100" style="position:absolute;left:0;top:0;height:0;width:6400800;v-text-anchor:middle;" filled="f" stroked="t" coordsize="6400800,120000" o:gfxdata="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r2ZW74A&#10;AADb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spacing w:after="175" w:line="259" w:lineRule="auto"/>
        <w:ind w:left="1" w:hanging="10"/>
        <w:jc w:val="left"/>
      </w:pPr>
      <w:r>
        <w:rPr>
          <w:sz w:val="24"/>
          <w:szCs w:val="24"/>
        </w:rPr>
        <w:t>P</w:t>
      </w:r>
      <w:r>
        <w:rPr>
          <w:sz w:val="19"/>
          <w:szCs w:val="19"/>
        </w:rPr>
        <w:t>UBLICATIONS</w:t>
      </w:r>
    </w:p>
    <w:p w:rsidR="003B6EC9" w:rsidRDefault="00931ACF">
      <w:pPr>
        <w:spacing w:after="156" w:line="259" w:lineRule="auto"/>
        <w:ind w:left="-5" w:hanging="10"/>
        <w:jc w:val="left"/>
      </w:pPr>
      <w:r>
        <w:rPr>
          <w:b/>
        </w:rPr>
        <w:t>PhD thesis</w:t>
      </w:r>
    </w:p>
    <w:p w:rsidR="003B6EC9" w:rsidRDefault="00931ACF">
      <w:pPr>
        <w:numPr>
          <w:ilvl w:val="0"/>
          <w:numId w:val="2"/>
        </w:numPr>
        <w:spacing w:after="229"/>
      </w:pPr>
      <w:r>
        <w:t xml:space="preserve">Jayanti Dora,  Sakta Monuments of Orissa (From Early Times to The 13th Century AD), Sambalpur </w:t>
      </w:r>
      <w:r>
        <w:t>University, 2008.</w:t>
      </w:r>
    </w:p>
    <w:p w:rsidR="003B6EC9" w:rsidRDefault="003B6EC9">
      <w:pPr>
        <w:spacing w:after="156" w:line="259" w:lineRule="auto"/>
        <w:ind w:left="0" w:firstLine="0"/>
        <w:jc w:val="left"/>
        <w:rPr>
          <w:b/>
        </w:rPr>
      </w:pPr>
    </w:p>
    <w:p w:rsidR="003B6EC9" w:rsidRDefault="00931ACF">
      <w:pPr>
        <w:spacing w:after="156" w:line="259" w:lineRule="auto"/>
        <w:ind w:left="0" w:firstLine="0"/>
        <w:jc w:val="left"/>
      </w:pPr>
      <w:r>
        <w:rPr>
          <w:b/>
        </w:rPr>
        <w:t>Book</w:t>
      </w:r>
      <w:r>
        <w:rPr>
          <w:b/>
          <w:lang w:val="en-US"/>
        </w:rPr>
        <w:t>s, Chapter,</w:t>
      </w:r>
      <w:r>
        <w:rPr>
          <w:b/>
        </w:rPr>
        <w:t>(Authored/Edited)</w:t>
      </w:r>
    </w:p>
    <w:p w:rsidR="003B6EC9" w:rsidRDefault="00931ACF">
      <w:pPr>
        <w:numPr>
          <w:ilvl w:val="0"/>
          <w:numId w:val="2"/>
        </w:numPr>
        <w:tabs>
          <w:tab w:val="left" w:pos="1080"/>
        </w:tabs>
        <w:spacing w:after="0" w:line="276" w:lineRule="auto"/>
      </w:pPr>
      <w:r>
        <w:t>Jayanti Dora, New Light on History and Culture of Odisha, New Delhi,2021,pp.1-210,  ISBN-978-93-89224.</w:t>
      </w:r>
    </w:p>
    <w:p w:rsidR="003B6EC9" w:rsidRDefault="00931ACF">
      <w:pPr>
        <w:numPr>
          <w:ilvl w:val="0"/>
          <w:numId w:val="2"/>
        </w:numPr>
        <w:spacing w:after="120" w:line="360" w:lineRule="auto"/>
      </w:pPr>
      <w:r>
        <w:t xml:space="preserve">J.Dora, </w:t>
      </w:r>
      <w:r>
        <w:rPr>
          <w:i/>
        </w:rPr>
        <w:t>“RanipurJharial-An Art Heritage Site in Western Odisha</w:t>
      </w:r>
      <w:r>
        <w:t>” in A.K.Mishra (Ed) Indian Culture and</w:t>
      </w:r>
      <w:r>
        <w:t xml:space="preserve">  Technology Through the Ages (With Special Emphasis on Odisha),P.G.Department of History Utkal University,2011,pp. 54-74.   ISBN-81-89726-57-7</w:t>
      </w:r>
    </w:p>
    <w:p w:rsidR="003B6EC9" w:rsidRDefault="00931ACF">
      <w:pPr>
        <w:numPr>
          <w:ilvl w:val="0"/>
          <w:numId w:val="2"/>
        </w:numPr>
        <w:tabs>
          <w:tab w:val="left" w:pos="540"/>
        </w:tabs>
        <w:spacing w:after="120" w:line="360" w:lineRule="auto"/>
      </w:pPr>
      <w:r>
        <w:t>Dora. J.,Sakta Monuments of Orissa,A Study on Art, Architecture and  Iconography, Bharatiya Kala Prakashan, Delh</w:t>
      </w:r>
      <w:r>
        <w:t>i, 2010.ISBN No.978-81-8090-239-0</w:t>
      </w:r>
    </w:p>
    <w:p w:rsidR="003B6EC9" w:rsidRDefault="00931ACF">
      <w:pPr>
        <w:numPr>
          <w:ilvl w:val="0"/>
          <w:numId w:val="2"/>
        </w:numPr>
        <w:tabs>
          <w:tab w:val="left" w:pos="540"/>
        </w:tabs>
        <w:spacing w:before="120" w:after="0" w:line="360" w:lineRule="auto"/>
      </w:pPr>
      <w:r>
        <w:t>Dora. J.,Peoples Movement in Ori</w:t>
      </w:r>
      <w:r>
        <w:rPr>
          <w:lang w:val="en-US"/>
        </w:rPr>
        <w:t>s</w:t>
      </w:r>
      <w:r>
        <w:t>sa, A study of the Feudatory State of Bamanda during  the British Rule, MayurPublication, Bhubanewar,2009..ISBN-978-81-89626</w:t>
      </w:r>
    </w:p>
    <w:p w:rsidR="003B6EC9" w:rsidRDefault="00931ACF">
      <w:pPr>
        <w:numPr>
          <w:ilvl w:val="0"/>
          <w:numId w:val="2"/>
        </w:numPr>
        <w:spacing w:after="120" w:line="360" w:lineRule="auto"/>
      </w:pPr>
      <w:r>
        <w:t>J.Dora, “</w:t>
      </w:r>
      <w:r>
        <w:rPr>
          <w:i/>
        </w:rPr>
        <w:t xml:space="preserve">Sakta Monuments with Special Reference to Dakshina </w:t>
      </w:r>
      <w:r>
        <w:rPr>
          <w:i/>
        </w:rPr>
        <w:t>Chandi Temple at Hadapada”</w:t>
      </w:r>
      <w:r>
        <w:t>, in N.R. Pattanaik (Ed) Professor Jagannath Patnaik Memorial National Seminar, P.G. Department of History, Revenshaw College, Cuttack, 2008.</w:t>
      </w:r>
    </w:p>
    <w:p w:rsidR="003B6EC9" w:rsidRDefault="00931ACF">
      <w:pPr>
        <w:numPr>
          <w:ilvl w:val="0"/>
          <w:numId w:val="2"/>
        </w:numPr>
        <w:spacing w:after="120" w:line="360" w:lineRule="auto"/>
      </w:pPr>
      <w:r>
        <w:t xml:space="preserve">J. Dora, </w:t>
      </w:r>
      <w:r>
        <w:rPr>
          <w:i/>
        </w:rPr>
        <w:t>A Study on Sakta Monuments of Kalahandi District, a Part of Ancient South Kosal</w:t>
      </w:r>
      <w:r>
        <w:rPr>
          <w:i/>
        </w:rPr>
        <w:t xml:space="preserve">a, </w:t>
      </w:r>
      <w:r>
        <w:t xml:space="preserve">in: P.K. Nayak (Ed.) </w:t>
      </w:r>
      <w:r>
        <w:rPr>
          <w:i/>
        </w:rPr>
        <w:t>New Aspect of History and Culture of South Kosala</w:t>
      </w:r>
      <w:r>
        <w:t>, P.G. Department of History, Sambalpur University, Aryan Books International, Delhi, 2007.pp.188-195.</w:t>
      </w:r>
    </w:p>
    <w:p w:rsidR="003B6EC9" w:rsidRDefault="00931ACF">
      <w:pPr>
        <w:numPr>
          <w:ilvl w:val="0"/>
          <w:numId w:val="2"/>
        </w:numPr>
        <w:spacing w:after="120" w:line="360" w:lineRule="auto"/>
      </w:pPr>
      <w:r>
        <w:t xml:space="preserve">J. Dora, </w:t>
      </w:r>
      <w:r>
        <w:rPr>
          <w:i/>
        </w:rPr>
        <w:t>Peoples Resistance in Feudatory State of Bamanda during the Colonial Ru</w:t>
      </w:r>
      <w:r>
        <w:rPr>
          <w:i/>
        </w:rPr>
        <w:t>le,</w:t>
      </w:r>
      <w:r>
        <w:t xml:space="preserve"> in: B.K. Mallik (Ed.), </w:t>
      </w:r>
      <w:r>
        <w:rPr>
          <w:i/>
        </w:rPr>
        <w:t>Dominance and Resistance in Indian History with Reference to Orissa</w:t>
      </w:r>
      <w:r>
        <w:t>, P.G. Department of History, Utkal Univesity, 2007 .</w:t>
      </w:r>
    </w:p>
    <w:p w:rsidR="003B6EC9" w:rsidRDefault="00931ACF">
      <w:pPr>
        <w:numPr>
          <w:ilvl w:val="0"/>
          <w:numId w:val="2"/>
        </w:numPr>
        <w:spacing w:after="120" w:line="360" w:lineRule="auto"/>
        <w:rPr>
          <w:rFonts w:ascii="Times New Roman" w:hAnsi="Times New Roman" w:cs="Times New Roman"/>
          <w:bCs/>
          <w:sz w:val="24"/>
          <w:szCs w:val="24"/>
          <w:lang w:val="en-US"/>
        </w:rPr>
      </w:pPr>
      <w:r>
        <w:t>J. Dora, “</w:t>
      </w:r>
      <w:r>
        <w:rPr>
          <w:i/>
        </w:rPr>
        <w:t>The Growth of Education and Political Consciousness in the Feudatory State of Bamanda During the C</w:t>
      </w:r>
      <w:r>
        <w:rPr>
          <w:i/>
        </w:rPr>
        <w:t>olonial Rule”,</w:t>
      </w:r>
      <w:r>
        <w:t xml:space="preserve"> in: Ashok Kumar Patnaik and Amal Kumar Mishra (Eds.), </w:t>
      </w:r>
      <w:r>
        <w:rPr>
          <w:i/>
        </w:rPr>
        <w:t>Intellectual Tradition of Orissa Ancient to Modern Times</w:t>
      </w:r>
      <w:r>
        <w:t>, P.G. Department of History, Utkal University, 2006.pp.205-209.</w:t>
      </w:r>
    </w:p>
    <w:p w:rsidR="003B6EC9" w:rsidRDefault="00931ACF">
      <w:pPr>
        <w:spacing w:after="120" w:line="360" w:lineRule="auto"/>
        <w:ind w:left="0" w:firstLine="0"/>
        <w:rPr>
          <w:rFonts w:ascii="Times New Roman" w:hAnsi="Times New Roman" w:cs="Times New Roman"/>
          <w:b/>
          <w:i/>
          <w:iCs/>
          <w:sz w:val="24"/>
          <w:szCs w:val="24"/>
          <w:lang w:val="en-US"/>
        </w:rPr>
      </w:pPr>
      <w:r>
        <w:rPr>
          <w:rFonts w:ascii="Times New Roman" w:hAnsi="Times New Roman" w:cs="Times New Roman"/>
          <w:b/>
          <w:i/>
          <w:iCs/>
          <w:sz w:val="24"/>
          <w:szCs w:val="24"/>
          <w:lang w:val="en-US"/>
        </w:rPr>
        <w:t>Articles in Journals</w:t>
      </w:r>
    </w:p>
    <w:p w:rsidR="003B6EC9" w:rsidRDefault="00931ACF">
      <w:pPr>
        <w:numPr>
          <w:ilvl w:val="0"/>
          <w:numId w:val="2"/>
        </w:numPr>
        <w:spacing w:after="120" w:line="360" w:lineRule="auto"/>
        <w:rPr>
          <w:rFonts w:ascii="Times New Roman" w:hAnsi="Times New Roman" w:cs="Times New Roman"/>
          <w:bCs/>
          <w:sz w:val="22"/>
          <w:szCs w:val="22"/>
          <w:lang w:val="en-US"/>
        </w:rPr>
      </w:pPr>
      <w:r>
        <w:rPr>
          <w:rFonts w:ascii="Times New Roman" w:hAnsi="Times New Roman" w:cs="Times New Roman"/>
          <w:bCs/>
          <w:sz w:val="24"/>
          <w:szCs w:val="24"/>
          <w:lang w:val="en-US"/>
        </w:rPr>
        <w:t xml:space="preserve">  </w:t>
      </w:r>
      <w:r>
        <w:rPr>
          <w:rFonts w:ascii="Times New Roman" w:hAnsi="Times New Roman" w:cs="Times New Roman"/>
          <w:bCs/>
          <w:sz w:val="22"/>
          <w:szCs w:val="22"/>
          <w:lang w:val="en-US"/>
        </w:rPr>
        <w:t>J Dora &amp;</w:t>
      </w:r>
      <w:r>
        <w:rPr>
          <w:rFonts w:ascii="Times New Roman" w:hAnsi="Times New Roman" w:cs="Times New Roman"/>
          <w:bCs/>
          <w:sz w:val="22"/>
          <w:szCs w:val="22"/>
          <w:lang w:val="en-US"/>
        </w:rPr>
        <w:t xml:space="preserve"> G.K. Chophy. A Comparative Study of Naga Headhunting in North-East India and Meriah Cult in Odisha, </w:t>
      </w:r>
      <w:r>
        <w:rPr>
          <w:rFonts w:ascii="Times New Roman" w:eastAsia="Times New Roman" w:hAnsi="Times New Roman" w:cs="Times New Roman"/>
          <w:sz w:val="22"/>
          <w:szCs w:val="22"/>
        </w:rPr>
        <w:t>Utkal Historical Research Journal, Bhubaneswar 20</w:t>
      </w:r>
      <w:r>
        <w:rPr>
          <w:rFonts w:ascii="Times New Roman" w:eastAsia="Times New Roman" w:hAnsi="Times New Roman" w:cs="Times New Roman"/>
          <w:sz w:val="22"/>
          <w:szCs w:val="22"/>
          <w:lang w:val="en-US"/>
        </w:rPr>
        <w:t>20</w:t>
      </w:r>
      <w:r>
        <w:rPr>
          <w:rFonts w:ascii="Times New Roman" w:eastAsia="Times New Roman" w:hAnsi="Times New Roman" w:cs="Times New Roman"/>
          <w:sz w:val="22"/>
          <w:szCs w:val="22"/>
        </w:rPr>
        <w:t>, ISSN: 0976-2132</w:t>
      </w:r>
      <w:r>
        <w:rPr>
          <w:rFonts w:ascii="Times New Roman" w:eastAsia="Times New Roman" w:hAnsi="Times New Roman" w:cs="Times New Roman"/>
          <w:sz w:val="22"/>
          <w:szCs w:val="22"/>
          <w:lang w:val="en-US"/>
        </w:rPr>
        <w:t xml:space="preserve"> .</w:t>
      </w:r>
    </w:p>
    <w:p w:rsidR="003B6EC9" w:rsidRDefault="00931ACF">
      <w:pPr>
        <w:numPr>
          <w:ilvl w:val="0"/>
          <w:numId w:val="2"/>
        </w:numPr>
        <w:spacing w:after="120" w:line="360" w:lineRule="auto"/>
        <w:rPr>
          <w:rFonts w:ascii="Times New Roman" w:hAnsi="Times New Roman" w:cs="Times New Roman"/>
          <w:sz w:val="22"/>
          <w:szCs w:val="22"/>
        </w:rPr>
      </w:pPr>
      <w:r>
        <w:rPr>
          <w:rFonts w:ascii="Times New Roman" w:hAnsi="Times New Roman" w:cs="Times New Roman"/>
          <w:bCs/>
          <w:sz w:val="22"/>
          <w:szCs w:val="22"/>
          <w:lang w:val="en-US"/>
        </w:rPr>
        <w:lastRenderedPageBreak/>
        <w:t xml:space="preserve">J Dora &amp; K. Behera, Tribes and Traditions of North East India: A Birds Eye View, in </w:t>
      </w:r>
      <w:r>
        <w:rPr>
          <w:rFonts w:ascii="Times New Roman" w:hAnsi="Times New Roman" w:cs="Times New Roman"/>
          <w:bCs/>
          <w:sz w:val="22"/>
          <w:szCs w:val="22"/>
          <w:lang w:val="en-US"/>
        </w:rPr>
        <w:t>Local Government Quarterly,Mumbai,2021,ISSN NO-0024-5623,pp.62-80.</w:t>
      </w:r>
    </w:p>
    <w:p w:rsidR="003B6EC9" w:rsidRDefault="00931ACF">
      <w:pPr>
        <w:numPr>
          <w:ilvl w:val="0"/>
          <w:numId w:val="2"/>
        </w:numPr>
        <w:spacing w:after="120" w:line="360" w:lineRule="auto"/>
        <w:rPr>
          <w:rFonts w:ascii="Times New Roman" w:hAnsi="Times New Roman" w:cs="Times New Roman"/>
          <w:sz w:val="22"/>
          <w:szCs w:val="22"/>
        </w:rPr>
      </w:pPr>
      <w:r>
        <w:rPr>
          <w:rFonts w:ascii="Times New Roman" w:hAnsi="Times New Roman" w:cs="Times New Roman"/>
          <w:sz w:val="22"/>
          <w:szCs w:val="22"/>
        </w:rPr>
        <w:t xml:space="preserve">Jayanti Dora, Member Editorial Board, </w:t>
      </w:r>
      <w:r>
        <w:rPr>
          <w:rFonts w:ascii="Times New Roman" w:eastAsia="Times New Roman" w:hAnsi="Times New Roman" w:cs="Times New Roman"/>
          <w:sz w:val="22"/>
          <w:szCs w:val="22"/>
        </w:rPr>
        <w:t>Utkal Historical Research Journal, Bhubaneswar 2018, ISSN: 0976-2132</w:t>
      </w:r>
      <w:r>
        <w:rPr>
          <w:rFonts w:ascii="Times New Roman" w:hAnsi="Times New Roman" w:cs="Times New Roman"/>
          <w:b/>
          <w:sz w:val="22"/>
          <w:szCs w:val="22"/>
        </w:rPr>
        <w:t xml:space="preserve"> </w:t>
      </w:r>
    </w:p>
    <w:p w:rsidR="003B6EC9" w:rsidRDefault="00931ACF">
      <w:pPr>
        <w:numPr>
          <w:ilvl w:val="0"/>
          <w:numId w:val="2"/>
        </w:numPr>
        <w:spacing w:after="120" w:line="360" w:lineRule="auto"/>
        <w:rPr>
          <w:rFonts w:ascii="Times New Roman" w:hAnsi="Times New Roman" w:cs="Times New Roman"/>
          <w:b/>
          <w:sz w:val="22"/>
          <w:szCs w:val="22"/>
        </w:rPr>
      </w:pPr>
      <w:r>
        <w:rPr>
          <w:rFonts w:ascii="Times New Roman" w:hAnsi="Times New Roman" w:cs="Times New Roman"/>
          <w:sz w:val="22"/>
          <w:szCs w:val="22"/>
        </w:rPr>
        <w:t>Jayanti Dora, “</w:t>
      </w:r>
      <w:r>
        <w:rPr>
          <w:rFonts w:ascii="Times New Roman" w:hAnsi="Times New Roman" w:cs="Times New Roman"/>
          <w:i/>
          <w:sz w:val="22"/>
          <w:szCs w:val="22"/>
        </w:rPr>
        <w:t>A Brief Study of the Socio-Political life of Gond Tribe in Western</w:t>
      </w:r>
      <w:r>
        <w:rPr>
          <w:rFonts w:ascii="Times New Roman" w:hAnsi="Times New Roman" w:cs="Times New Roman"/>
          <w:i/>
          <w:sz w:val="22"/>
          <w:szCs w:val="22"/>
        </w:rPr>
        <w:t xml:space="preserve"> Odisha</w:t>
      </w:r>
      <w:r>
        <w:rPr>
          <w:rFonts w:ascii="Times New Roman" w:hAnsi="Times New Roman" w:cs="Times New Roman"/>
          <w:sz w:val="22"/>
          <w:szCs w:val="22"/>
        </w:rPr>
        <w:t>” in The Souvenir of</w:t>
      </w:r>
      <w:r>
        <w:rPr>
          <w:rFonts w:ascii="Times New Roman" w:eastAsia="Times New Roman" w:hAnsi="Times New Roman" w:cs="Times New Roman"/>
          <w:color w:val="000000"/>
          <w:kern w:val="36"/>
          <w:sz w:val="22"/>
          <w:szCs w:val="22"/>
        </w:rPr>
        <w:t xml:space="preserve"> WB-OHEPEE Sponsored</w:t>
      </w:r>
      <w:r>
        <w:rPr>
          <w:rFonts w:ascii="Times New Roman" w:hAnsi="Times New Roman" w:cs="Times New Roman"/>
          <w:sz w:val="22"/>
          <w:szCs w:val="22"/>
        </w:rPr>
        <w:t xml:space="preserve"> National Seminar on</w:t>
      </w:r>
      <w:r>
        <w:rPr>
          <w:rFonts w:ascii="Times New Roman" w:eastAsia="Times New Roman" w:hAnsi="Times New Roman" w:cs="Times New Roman"/>
          <w:color w:val="000000"/>
          <w:kern w:val="36"/>
          <w:sz w:val="22"/>
          <w:szCs w:val="22"/>
        </w:rPr>
        <w:t xml:space="preserve"> Narrating Local History, Community, Caste and Tribe in Odisha</w:t>
      </w:r>
      <w:r>
        <w:rPr>
          <w:rFonts w:ascii="Times New Roman" w:hAnsi="Times New Roman" w:cs="Times New Roman"/>
          <w:sz w:val="22"/>
          <w:szCs w:val="22"/>
        </w:rPr>
        <w:t xml:space="preserve"> P.G. Dept of History, 2019,page.21-30</w:t>
      </w:r>
    </w:p>
    <w:p w:rsidR="003B6EC9" w:rsidRDefault="00931ACF">
      <w:pPr>
        <w:numPr>
          <w:ilvl w:val="0"/>
          <w:numId w:val="2"/>
        </w:numPr>
        <w:spacing w:after="0" w:line="276" w:lineRule="auto"/>
        <w:rPr>
          <w:rFonts w:ascii="Times New Roman" w:hAnsi="Times New Roman" w:cs="Times New Roman"/>
          <w:sz w:val="22"/>
          <w:szCs w:val="22"/>
        </w:rPr>
      </w:pPr>
      <w:r>
        <w:rPr>
          <w:rFonts w:ascii="Times New Roman" w:hAnsi="Times New Roman" w:cs="Times New Roman"/>
          <w:sz w:val="22"/>
          <w:szCs w:val="22"/>
        </w:rPr>
        <w:t>Jayanti Dora,“</w:t>
      </w:r>
      <w:r>
        <w:rPr>
          <w:rFonts w:ascii="Times New Roman" w:hAnsi="Times New Roman" w:cs="Times New Roman"/>
          <w:i/>
          <w:sz w:val="22"/>
          <w:szCs w:val="22"/>
        </w:rPr>
        <w:t>Images on Odishan Temples : A Study on Art and Iconography  of the Goddess</w:t>
      </w:r>
      <w:r>
        <w:rPr>
          <w:rFonts w:ascii="Times New Roman" w:hAnsi="Times New Roman" w:cs="Times New Roman"/>
          <w:i/>
          <w:sz w:val="22"/>
          <w:szCs w:val="22"/>
        </w:rPr>
        <w:t xml:space="preserve"> Mahishamardini Durga</w:t>
      </w:r>
      <w:r>
        <w:rPr>
          <w:rFonts w:ascii="Times New Roman" w:hAnsi="Times New Roman" w:cs="Times New Roman"/>
          <w:sz w:val="22"/>
          <w:szCs w:val="22"/>
        </w:rPr>
        <w:t>” , Journal of  Odishan History, Volume XXX, December, Bhubaneswar, 2018. ISSN-2277-5560, Pages 63-79</w:t>
      </w:r>
    </w:p>
    <w:p w:rsidR="003B6EC9" w:rsidRDefault="00931ACF">
      <w:pPr>
        <w:numPr>
          <w:ilvl w:val="0"/>
          <w:numId w:val="2"/>
        </w:numPr>
        <w:spacing w:after="0" w:line="276" w:lineRule="auto"/>
        <w:rPr>
          <w:rFonts w:ascii="Times New Roman" w:hAnsi="Times New Roman" w:cs="Times New Roman"/>
          <w:sz w:val="22"/>
          <w:szCs w:val="22"/>
        </w:rPr>
      </w:pPr>
      <w:r>
        <w:rPr>
          <w:rFonts w:ascii="Times New Roman" w:hAnsi="Times New Roman" w:cs="Times New Roman"/>
          <w:sz w:val="22"/>
          <w:szCs w:val="22"/>
        </w:rPr>
        <w:t>Jayanti Dora, “</w:t>
      </w:r>
      <w:r>
        <w:rPr>
          <w:rFonts w:ascii="Times New Roman" w:hAnsi="Times New Roman" w:cs="Times New Roman"/>
          <w:i/>
          <w:sz w:val="22"/>
          <w:szCs w:val="22"/>
        </w:rPr>
        <w:t>Art and Iconography of Ardhanariswara Images in Odishan Temples</w:t>
      </w:r>
      <w:r>
        <w:rPr>
          <w:rFonts w:ascii="Times New Roman" w:hAnsi="Times New Roman" w:cs="Times New Roman"/>
          <w:sz w:val="22"/>
          <w:szCs w:val="22"/>
        </w:rPr>
        <w:t>,”Utkal Historical Research Journal, Vol XXX,Bhubaneswa</w:t>
      </w:r>
      <w:r>
        <w:rPr>
          <w:rFonts w:ascii="Times New Roman" w:hAnsi="Times New Roman" w:cs="Times New Roman"/>
          <w:sz w:val="22"/>
          <w:szCs w:val="22"/>
        </w:rPr>
        <w:t>r, 2017,ISSN- 0976-2132 pages, 27-32</w:t>
      </w:r>
      <w:r>
        <w:rPr>
          <w:rFonts w:ascii="Times New Roman" w:hAnsi="Times New Roman" w:cs="Times New Roman"/>
          <w:b/>
          <w:sz w:val="22"/>
          <w:szCs w:val="22"/>
        </w:rPr>
        <w:t xml:space="preserve"> </w:t>
      </w:r>
    </w:p>
    <w:p w:rsidR="003B6EC9" w:rsidRDefault="00931ACF">
      <w:pPr>
        <w:numPr>
          <w:ilvl w:val="0"/>
          <w:numId w:val="2"/>
        </w:numPr>
        <w:spacing w:after="0" w:line="276" w:lineRule="auto"/>
        <w:rPr>
          <w:rFonts w:ascii="Times New Roman" w:hAnsi="Times New Roman" w:cs="Times New Roman"/>
          <w:sz w:val="22"/>
          <w:szCs w:val="22"/>
        </w:rPr>
      </w:pPr>
      <w:r>
        <w:rPr>
          <w:rFonts w:ascii="Times New Roman" w:hAnsi="Times New Roman" w:cs="Times New Roman"/>
          <w:sz w:val="22"/>
          <w:szCs w:val="22"/>
        </w:rPr>
        <w:t>Cultural Heritage of Western Odisha with Special Reference to Art and Architecture of Temples of Boud,</w:t>
      </w:r>
      <w:r>
        <w:rPr>
          <w:rFonts w:ascii="Times New Roman" w:eastAsia="Times New Roman" w:hAnsi="Times New Roman" w:cs="Times New Roman"/>
          <w:sz w:val="22"/>
          <w:szCs w:val="22"/>
        </w:rPr>
        <w:t xml:space="preserve"> Utkal Historical Research Journal, 2016 , ISSN: 0976-2132.</w:t>
      </w:r>
    </w:p>
    <w:p w:rsidR="003B6EC9" w:rsidRDefault="00931ACF">
      <w:pPr>
        <w:numPr>
          <w:ilvl w:val="0"/>
          <w:numId w:val="2"/>
        </w:numPr>
        <w:tabs>
          <w:tab w:val="left" w:pos="1080"/>
        </w:tabs>
        <w:spacing w:after="0" w:line="360" w:lineRule="auto"/>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 xml:space="preserve">J.Dora, Historical Background of the Origin of Binjhal </w:t>
      </w:r>
      <w:r>
        <w:rPr>
          <w:rFonts w:ascii="Times New Roman" w:hAnsi="Times New Roman" w:cs="Times New Roman"/>
          <w:sz w:val="22"/>
          <w:szCs w:val="22"/>
        </w:rPr>
        <w:t xml:space="preserve">Tribe in Bargarh Region, Journal of Odishan History, Vol-XXIX, Bhubaneswar ,December </w:t>
      </w:r>
      <w:r>
        <w:rPr>
          <w:rFonts w:ascii="Times New Roman" w:hAnsi="Times New Roman" w:cs="Times New Roman"/>
          <w:b/>
          <w:sz w:val="22"/>
          <w:szCs w:val="22"/>
        </w:rPr>
        <w:t>2016</w:t>
      </w:r>
      <w:r>
        <w:rPr>
          <w:rFonts w:ascii="Times New Roman" w:hAnsi="Times New Roman" w:cs="Times New Roman"/>
          <w:sz w:val="22"/>
          <w:szCs w:val="22"/>
        </w:rPr>
        <w:t>, pages.35-42,ISSN: 2277-5560</w:t>
      </w:r>
    </w:p>
    <w:p w:rsidR="003B6EC9" w:rsidRDefault="00931ACF">
      <w:pPr>
        <w:widowControl w:val="0"/>
        <w:numPr>
          <w:ilvl w:val="0"/>
          <w:numId w:val="2"/>
        </w:numPr>
        <w:spacing w:after="0" w:line="360" w:lineRule="auto"/>
      </w:pPr>
      <w:r>
        <w:t xml:space="preserve">J Dora, Associated Editor, </w:t>
      </w:r>
      <w:r>
        <w:rPr>
          <w:i/>
        </w:rPr>
        <w:t>Utkal Historical Research Journal</w:t>
      </w:r>
      <w:r>
        <w:t>, ISSN: 0976-2132.( 2011-16)</w:t>
      </w:r>
    </w:p>
    <w:p w:rsidR="003B6EC9" w:rsidRDefault="00931ACF">
      <w:pPr>
        <w:widowControl w:val="0"/>
        <w:numPr>
          <w:ilvl w:val="0"/>
          <w:numId w:val="2"/>
        </w:numPr>
        <w:spacing w:after="0" w:line="360" w:lineRule="auto"/>
      </w:pPr>
      <w:r>
        <w:t>J Dora, ‘Gouri Temple at Bhubaneswar: A Study of</w:t>
      </w:r>
      <w:r>
        <w:t xml:space="preserve"> Art and Architecture’ in the </w:t>
      </w:r>
      <w:r>
        <w:rPr>
          <w:i/>
        </w:rPr>
        <w:t>Journal</w:t>
      </w:r>
      <w:r>
        <w:t>, Vol.II &amp; IV, 2015, Bhanjanagar, pp. 11-14, ISBN: 978-81-920735-2-1.</w:t>
      </w:r>
    </w:p>
    <w:p w:rsidR="003B6EC9" w:rsidRDefault="00931ACF">
      <w:pPr>
        <w:widowControl w:val="0"/>
        <w:numPr>
          <w:ilvl w:val="0"/>
          <w:numId w:val="2"/>
        </w:numPr>
        <w:spacing w:after="0" w:line="360" w:lineRule="auto"/>
      </w:pPr>
      <w:r>
        <w:t xml:space="preserve">J Dora, ‘Buddhist Heritage of Western Odisha’ in </w:t>
      </w:r>
      <w:r>
        <w:rPr>
          <w:i/>
        </w:rPr>
        <w:t>Journal of Odishan History</w:t>
      </w:r>
      <w:r>
        <w:t>, Vol-XXVIII, December 2015, Bhubaneswar, pp. 51-55, ISSN: 2277-5560.</w:t>
      </w:r>
    </w:p>
    <w:p w:rsidR="003B6EC9" w:rsidRDefault="00931ACF">
      <w:pPr>
        <w:widowControl w:val="0"/>
        <w:numPr>
          <w:ilvl w:val="0"/>
          <w:numId w:val="2"/>
        </w:numPr>
        <w:spacing w:after="0" w:line="360" w:lineRule="auto"/>
      </w:pPr>
      <w:r>
        <w:t>J. D</w:t>
      </w:r>
      <w:r>
        <w:t xml:space="preserve">ora, ‘Buddhist Heritage of Western Odisha’, </w:t>
      </w:r>
      <w:r>
        <w:rPr>
          <w:i/>
        </w:rPr>
        <w:t>Journal of Odishan History</w:t>
      </w:r>
      <w:r>
        <w:t>, vol. xxviii, December 2015, Bhubaneswar, pp. 51-55, ISSN: 2277-5560.</w:t>
      </w:r>
    </w:p>
    <w:p w:rsidR="003B6EC9" w:rsidRDefault="00931ACF">
      <w:pPr>
        <w:numPr>
          <w:ilvl w:val="0"/>
          <w:numId w:val="2"/>
        </w:numPr>
        <w:spacing w:after="0" w:line="360" w:lineRule="auto"/>
        <w:jc w:val="left"/>
      </w:pPr>
      <w:r>
        <w:t xml:space="preserve">J. Dora, ‘Socio-Political Life of Gond Tribe in Western Odisha: A Study in Historical Perspective’, </w:t>
      </w:r>
      <w:r>
        <w:rPr>
          <w:i/>
        </w:rPr>
        <w:t>UHRJ</w:t>
      </w:r>
      <w:r>
        <w:t>, vol.xxvii</w:t>
      </w:r>
      <w:r>
        <w:t>i, 2015</w:t>
      </w:r>
    </w:p>
    <w:p w:rsidR="003B6EC9" w:rsidRDefault="00931ACF">
      <w:pPr>
        <w:numPr>
          <w:ilvl w:val="0"/>
          <w:numId w:val="2"/>
        </w:numPr>
        <w:spacing w:after="200" w:line="360" w:lineRule="auto"/>
        <w:jc w:val="left"/>
      </w:pPr>
      <w:r>
        <w:t>J.Dora, Buddhist Heritage of Western Odisha, The Journal of Orissan History, Vol.XXVIII, December, pp.51-58. 2015, ISSN 2277-5560.2015.</w:t>
      </w:r>
    </w:p>
    <w:p w:rsidR="003B6EC9" w:rsidRDefault="00931ACF">
      <w:pPr>
        <w:numPr>
          <w:ilvl w:val="0"/>
          <w:numId w:val="2"/>
        </w:numPr>
        <w:spacing w:after="0" w:line="360" w:lineRule="auto"/>
        <w:jc w:val="left"/>
      </w:pPr>
      <w:r>
        <w:t xml:space="preserve">J. Dora, ‘Goddesses worshipped during Maritime activities in Odisha’, </w:t>
      </w:r>
      <w:r>
        <w:rPr>
          <w:i/>
        </w:rPr>
        <w:t>UHRJ</w:t>
      </w:r>
      <w:r>
        <w:t>, vol.xxvii, 2014.</w:t>
      </w:r>
    </w:p>
    <w:p w:rsidR="003B6EC9" w:rsidRDefault="00931ACF">
      <w:pPr>
        <w:numPr>
          <w:ilvl w:val="0"/>
          <w:numId w:val="2"/>
        </w:numPr>
        <w:spacing w:after="0" w:line="360" w:lineRule="auto"/>
        <w:jc w:val="left"/>
      </w:pPr>
      <w:r>
        <w:t xml:space="preserve">   J.Dora,” Art and Architecture of Samaleswari and Pataneswari Temple”, Utkal Historical Research Journal Vol XXVI, ,pp.97-103,2013,ISSN-0976-2132,2013.</w:t>
      </w:r>
    </w:p>
    <w:p w:rsidR="003B6EC9" w:rsidRDefault="00931ACF">
      <w:pPr>
        <w:numPr>
          <w:ilvl w:val="0"/>
          <w:numId w:val="2"/>
        </w:numPr>
        <w:spacing w:after="0" w:line="360" w:lineRule="auto"/>
        <w:jc w:val="left"/>
      </w:pPr>
      <w:r>
        <w:t>J. Dora,</w:t>
      </w:r>
      <w:r>
        <w:rPr>
          <w:i/>
        </w:rPr>
        <w:t xml:space="preserve"> ‘</w:t>
      </w:r>
      <w:r>
        <w:t xml:space="preserve">Fairs and Festivals Associated with the Religious Life of the People of Western Odisha’,  </w:t>
      </w:r>
      <w:r>
        <w:rPr>
          <w:i/>
        </w:rPr>
        <w:t xml:space="preserve"> J</w:t>
      </w:r>
      <w:r>
        <w:rPr>
          <w:i/>
        </w:rPr>
        <w:t>ournal of Odishan History</w:t>
      </w:r>
      <w:r>
        <w:t>, vol. xxv, pp.216-220, 2012.</w:t>
      </w:r>
    </w:p>
    <w:p w:rsidR="003B6EC9" w:rsidRDefault="00931ACF">
      <w:pPr>
        <w:numPr>
          <w:ilvl w:val="0"/>
          <w:numId w:val="2"/>
        </w:numPr>
        <w:spacing w:after="0" w:line="360" w:lineRule="auto"/>
        <w:jc w:val="left"/>
      </w:pPr>
      <w:r>
        <w:t>J.Dora, Nrusinghanath:A Cultural Heritage Site of Bargarh District, Odisha, Utkal Historical Research Journal Vol XXIII, ,pp.96-1042011,ISSN-0976-2132,2011.</w:t>
      </w:r>
    </w:p>
    <w:p w:rsidR="003B6EC9" w:rsidRDefault="00931ACF">
      <w:pPr>
        <w:numPr>
          <w:ilvl w:val="0"/>
          <w:numId w:val="2"/>
        </w:numPr>
        <w:tabs>
          <w:tab w:val="left" w:pos="540"/>
        </w:tabs>
        <w:spacing w:after="0" w:line="360" w:lineRule="auto"/>
        <w:jc w:val="left"/>
      </w:pPr>
      <w:r>
        <w:t>J. Dora, ‘Art and Iconography of Chausath Yo</w:t>
      </w:r>
      <w:r>
        <w:t>gini Images at Hirapur’,  Journal of History and Historical Archaeology, No-10, 2010.</w:t>
      </w:r>
    </w:p>
    <w:p w:rsidR="003B6EC9" w:rsidRDefault="00931ACF">
      <w:pPr>
        <w:numPr>
          <w:ilvl w:val="0"/>
          <w:numId w:val="2"/>
        </w:numPr>
        <w:tabs>
          <w:tab w:val="left" w:pos="540"/>
        </w:tabs>
        <w:spacing w:after="0" w:line="360" w:lineRule="auto"/>
        <w:jc w:val="left"/>
      </w:pPr>
      <w:r>
        <w:lastRenderedPageBreak/>
        <w:t xml:space="preserve">  J.Dora,  A Study On Varahi Images As Independent Deity Vol, XXV Dept. of JAIH,  Calcutta University , pp.49-55, ISSN-0075-4110,2009.</w:t>
      </w:r>
    </w:p>
    <w:p w:rsidR="003B6EC9" w:rsidRDefault="00931ACF">
      <w:pPr>
        <w:numPr>
          <w:ilvl w:val="0"/>
          <w:numId w:val="2"/>
        </w:numPr>
        <w:spacing w:after="0" w:line="360" w:lineRule="auto"/>
      </w:pPr>
      <w:r>
        <w:t>J.Dora, Art and Iconography of Chau</w:t>
      </w:r>
      <w:r>
        <w:t>sath Yogini Images at Hirapur ,Journal of History and Historical Archaeology, No-10, New Delhi,pp.27-35,2009 (Referral)</w:t>
      </w:r>
    </w:p>
    <w:p w:rsidR="003B6EC9" w:rsidRDefault="00931ACF">
      <w:pPr>
        <w:numPr>
          <w:ilvl w:val="0"/>
          <w:numId w:val="2"/>
        </w:numPr>
        <w:spacing w:after="0" w:line="360" w:lineRule="auto"/>
      </w:pPr>
      <w:r>
        <w:t>J.Dora, Reflection of Contemporary Socio-Religious Life through the sculptures in the Kosaleswara Temple at Baidyanath,Suvarnapur Dist.O</w:t>
      </w:r>
      <w:r>
        <w:t>rissa ,The Journal of Orissan History, Vol.XXII,pp.172-181 ,2009</w:t>
      </w:r>
    </w:p>
    <w:p w:rsidR="003B6EC9" w:rsidRDefault="003B6EC9">
      <w:pPr>
        <w:spacing w:after="0" w:line="360" w:lineRule="auto"/>
        <w:ind w:left="0" w:firstLine="0"/>
        <w:jc w:val="left"/>
      </w:pPr>
    </w:p>
    <w:p w:rsidR="003B6EC9" w:rsidRDefault="00931ACF">
      <w:pPr>
        <w:spacing w:after="156" w:line="259" w:lineRule="auto"/>
        <w:ind w:left="-5" w:hanging="10"/>
        <w:jc w:val="left"/>
        <w:rPr>
          <w:b/>
        </w:rPr>
      </w:pPr>
      <w:r>
        <w:rPr>
          <w:b/>
        </w:rPr>
        <w:t>Refereed Conference Publications</w:t>
      </w:r>
    </w:p>
    <w:p w:rsidR="003B6EC9" w:rsidRDefault="003B6EC9">
      <w:pPr>
        <w:pStyle w:val="ListParagraph"/>
        <w:ind w:left="0" w:firstLine="0"/>
        <w:rPr>
          <w:rFonts w:ascii="Times New Roman" w:hAnsi="Times New Roman" w:cs="Times New Roman"/>
          <w:sz w:val="24"/>
          <w:szCs w:val="24"/>
        </w:rPr>
      </w:pPr>
    </w:p>
    <w:p w:rsidR="003B6EC9" w:rsidRDefault="00931ACF">
      <w:pPr>
        <w:numPr>
          <w:ilvl w:val="0"/>
          <w:numId w:val="2"/>
        </w:numPr>
        <w:spacing w:after="0" w:line="276" w:lineRule="auto"/>
        <w:rPr>
          <w:rFonts w:ascii="Times New Roman" w:hAnsi="Times New Roman" w:cs="Times New Roman"/>
          <w:sz w:val="24"/>
          <w:szCs w:val="24"/>
        </w:rPr>
      </w:pPr>
      <w:r>
        <w:t>Jayanti Dora, “</w:t>
      </w:r>
      <w:r>
        <w:rPr>
          <w:i/>
        </w:rPr>
        <w:t>A Brief Study of the Socio-Political life of Gond Tribe in Western Odisha</w:t>
      </w:r>
      <w:r>
        <w:t>” in The Souvenir of WB-OHEPEE Sponsored National Seminar on Narrati</w:t>
      </w:r>
      <w:r>
        <w:t>ng Local History, Community, Caste and Tribe in Odisha P.G. Dept of History, 2019,page.21-30</w:t>
      </w:r>
    </w:p>
    <w:p w:rsidR="003B6EC9" w:rsidRDefault="00931ACF">
      <w:pPr>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Jayanti Dora &amp; Sri Souri Narayan Sahu, </w:t>
      </w:r>
      <w:r>
        <w:rPr>
          <w:rFonts w:ascii="Times New Roman" w:hAnsi="Times New Roman" w:cs="Times New Roman"/>
          <w:i/>
          <w:sz w:val="24"/>
          <w:szCs w:val="24"/>
        </w:rPr>
        <w:t>Maritime Trade and Commerce in Ancient Odisha</w:t>
      </w:r>
      <w:r>
        <w:rPr>
          <w:rFonts w:ascii="Times New Roman" w:hAnsi="Times New Roman" w:cs="Times New Roman"/>
          <w:sz w:val="24"/>
          <w:szCs w:val="24"/>
        </w:rPr>
        <w:t>, (Abstract) Souvenir , Niti Aayog Sponsored International Seminar on Instituti</w:t>
      </w:r>
      <w:r>
        <w:rPr>
          <w:rFonts w:ascii="Times New Roman" w:hAnsi="Times New Roman" w:cs="Times New Roman"/>
          <w:sz w:val="24"/>
          <w:szCs w:val="24"/>
        </w:rPr>
        <w:t>onal Excellence for Economic Growth”,P.G.Dept of Commerce(DR-III)Bhubaneswar,28-29, Jan,2018, page.81</w:t>
      </w:r>
    </w:p>
    <w:p w:rsidR="003B6EC9" w:rsidRDefault="00931ACF">
      <w:pPr>
        <w:numPr>
          <w:ilvl w:val="0"/>
          <w:numId w:val="2"/>
        </w:numPr>
        <w:spacing w:after="0" w:line="276" w:lineRule="auto"/>
        <w:rPr>
          <w:rFonts w:ascii="Times New Roman" w:hAnsi="Times New Roman" w:cs="Times New Roman"/>
          <w:sz w:val="24"/>
          <w:szCs w:val="24"/>
        </w:rPr>
      </w:pPr>
      <w:r>
        <w:rPr>
          <w:rFonts w:ascii="Times New Roman" w:hAnsi="Times New Roman" w:cs="Times New Roman"/>
          <w:sz w:val="22"/>
          <w:szCs w:val="22"/>
          <w:lang w:val="en-US"/>
        </w:rPr>
        <w:t xml:space="preserve">J.Dora., </w:t>
      </w:r>
      <w:r>
        <w:rPr>
          <w:rFonts w:ascii="Times New Roman" w:hAnsi="Times New Roman" w:cs="Times New Roman"/>
          <w:sz w:val="22"/>
          <w:szCs w:val="22"/>
        </w:rPr>
        <w:t>Cultural Heritage of Odisha-A Study at Ranipur-Jharial and its Prospect of Cultural Tourism, pages-239-246 ,Proceedings of International Conferen</w:t>
      </w:r>
      <w:r>
        <w:rPr>
          <w:rFonts w:ascii="Times New Roman" w:hAnsi="Times New Roman" w:cs="Times New Roman"/>
          <w:sz w:val="22"/>
          <w:szCs w:val="22"/>
        </w:rPr>
        <w:t>ce on Indian Cultural Heritage: Past,present and Future,</w:t>
      </w:r>
      <w:r>
        <w:rPr>
          <w:rFonts w:ascii="Times New Roman" w:hAnsi="Times New Roman" w:cs="Times New Roman"/>
          <w:sz w:val="22"/>
          <w:szCs w:val="22"/>
          <w:lang w:val="en-US"/>
        </w:rPr>
        <w:t>pp.</w:t>
      </w:r>
      <w:r>
        <w:rPr>
          <w:rFonts w:ascii="Times New Roman" w:hAnsi="Times New Roman" w:cs="Times New Roman"/>
          <w:sz w:val="22"/>
          <w:szCs w:val="22"/>
        </w:rPr>
        <w:t>18-20, March,2017, 239-246, ISBN:978-93-81693-07-6</w:t>
      </w:r>
    </w:p>
    <w:p w:rsidR="003B6EC9" w:rsidRDefault="00931ACF">
      <w:pPr>
        <w:numPr>
          <w:ilvl w:val="0"/>
          <w:numId w:val="2"/>
        </w:numPr>
        <w:spacing w:after="0" w:line="276" w:lineRule="auto"/>
        <w:rPr>
          <w:sz w:val="22"/>
          <w:szCs w:val="22"/>
        </w:rPr>
      </w:pPr>
      <w:r>
        <w:rPr>
          <w:rFonts w:ascii="Times New Roman" w:hAnsi="Times New Roman" w:cs="Times New Roman"/>
          <w:sz w:val="24"/>
          <w:szCs w:val="24"/>
        </w:rPr>
        <w:t xml:space="preserve"> The Cult of Jagannath and the Cultural Identity of India,</w:t>
      </w:r>
      <w:r>
        <w:rPr>
          <w:rFonts w:ascii="Times New Roman" w:hAnsi="Times New Roman" w:cs="Times New Roman"/>
          <w:iCs/>
          <w:sz w:val="24"/>
          <w:szCs w:val="24"/>
        </w:rPr>
        <w:t xml:space="preserve"> Aitihya (Souvenir)</w:t>
      </w:r>
      <w:r>
        <w:rPr>
          <w:rFonts w:ascii="Times New Roman" w:hAnsi="Times New Roman" w:cs="Times New Roman"/>
          <w:sz w:val="24"/>
          <w:szCs w:val="24"/>
        </w:rPr>
        <w:t xml:space="preserve"> International Conference on Indian Cultural Heritage: Past,present a</w:t>
      </w:r>
      <w:r>
        <w:rPr>
          <w:rFonts w:ascii="Times New Roman" w:hAnsi="Times New Roman" w:cs="Times New Roman"/>
          <w:sz w:val="24"/>
          <w:szCs w:val="24"/>
        </w:rPr>
        <w:t xml:space="preserve">nd Future,18-20, March </w:t>
      </w:r>
      <w:r>
        <w:rPr>
          <w:rFonts w:ascii="Times New Roman" w:hAnsi="Times New Roman" w:cs="Times New Roman"/>
          <w:b/>
          <w:sz w:val="24"/>
          <w:szCs w:val="24"/>
        </w:rPr>
        <w:t xml:space="preserve">2017 </w:t>
      </w:r>
      <w:r>
        <w:rPr>
          <w:rFonts w:ascii="Times New Roman" w:hAnsi="Times New Roman" w:cs="Times New Roman"/>
          <w:sz w:val="24"/>
          <w:szCs w:val="24"/>
        </w:rPr>
        <w:t>BBSR,Odisha, India, p</w:t>
      </w:r>
      <w:r>
        <w:rPr>
          <w:rFonts w:ascii="Times New Roman" w:hAnsi="Times New Roman" w:cs="Times New Roman"/>
          <w:sz w:val="24"/>
          <w:szCs w:val="24"/>
          <w:lang w:val="en-US"/>
        </w:rPr>
        <w:t>p.</w:t>
      </w:r>
      <w:r>
        <w:rPr>
          <w:rFonts w:ascii="Times New Roman" w:hAnsi="Times New Roman" w:cs="Times New Roman"/>
          <w:sz w:val="24"/>
          <w:szCs w:val="24"/>
        </w:rPr>
        <w:t>41-48.</w:t>
      </w:r>
    </w:p>
    <w:p w:rsidR="003B6EC9" w:rsidRDefault="00931ACF">
      <w:pPr>
        <w:numPr>
          <w:ilvl w:val="0"/>
          <w:numId w:val="2"/>
        </w:numPr>
        <w:spacing w:after="0" w:line="276" w:lineRule="auto"/>
        <w:rPr>
          <w:sz w:val="22"/>
          <w:szCs w:val="22"/>
        </w:rPr>
      </w:pPr>
      <w:r>
        <w:rPr>
          <w:rFonts w:ascii="Times New Roman" w:hAnsi="Times New Roman" w:cs="Times New Roman"/>
          <w:sz w:val="22"/>
          <w:szCs w:val="22"/>
          <w:lang w:val="en-US"/>
        </w:rPr>
        <w:t>Jayanti Dora,</w:t>
      </w:r>
      <w:r>
        <w:rPr>
          <w:rFonts w:ascii="Times New Roman" w:hAnsi="Times New Roman" w:cs="Times New Roman"/>
          <w:sz w:val="24"/>
          <w:szCs w:val="24"/>
        </w:rPr>
        <w:t xml:space="preserve"> Editor, Souvenir ,Odisha History Congress</w:t>
      </w:r>
      <w:r>
        <w:rPr>
          <w:rFonts w:ascii="Times New Roman" w:hAnsi="Times New Roman" w:cs="Times New Roman"/>
          <w:b/>
          <w:sz w:val="24"/>
          <w:szCs w:val="24"/>
        </w:rPr>
        <w:t xml:space="preserve">, </w:t>
      </w:r>
      <w:r>
        <w:rPr>
          <w:rFonts w:ascii="Times New Roman" w:hAnsi="Times New Roman" w:cs="Times New Roman"/>
          <w:sz w:val="24"/>
          <w:szCs w:val="24"/>
        </w:rPr>
        <w:t>2017</w:t>
      </w:r>
    </w:p>
    <w:p w:rsidR="003B6EC9" w:rsidRDefault="00931ACF">
      <w:pPr>
        <w:widowControl w:val="0"/>
        <w:numPr>
          <w:ilvl w:val="0"/>
          <w:numId w:val="2"/>
        </w:numPr>
        <w:spacing w:after="0" w:line="360" w:lineRule="auto"/>
        <w:rPr>
          <w:b/>
        </w:rPr>
      </w:pPr>
      <w:r>
        <w:t xml:space="preserve">Jayanti Dora &amp;amp; Sri Souri Narayan Sahu, Maritime Trade and Commerce in Ancient Odisha, (Abstract) Souvenir , Niti Aayog Sponsored </w:t>
      </w:r>
      <w:r>
        <w:t>International Seminar on Institutional Excellence for Economic Growth”,P.G.Dept of Commerce(DR-III)Bhubaneswar,28-29, Jan,2018, page.81</w:t>
      </w:r>
    </w:p>
    <w:p w:rsidR="003B6EC9" w:rsidRDefault="00931ACF">
      <w:pPr>
        <w:numPr>
          <w:ilvl w:val="0"/>
          <w:numId w:val="2"/>
        </w:numPr>
        <w:tabs>
          <w:tab w:val="left" w:pos="1080"/>
        </w:tabs>
        <w:spacing w:after="0" w:line="360" w:lineRule="auto"/>
      </w:pPr>
      <w:r>
        <w:t>J. Dora , Cultural Heritage of Odisha-A Study at Ranipur-Jharial and its Prospect of Cultural Tourism, pages-239-246 ,Pr</w:t>
      </w:r>
      <w:r>
        <w:t>oceedings of International Conference on Indian Cultural Heritage: Past,present and Future,18-20, March,2017, 239-246, ISBN:978-93-81693-07-6</w:t>
      </w:r>
    </w:p>
    <w:p w:rsidR="003B6EC9" w:rsidRDefault="00931ACF">
      <w:pPr>
        <w:widowControl w:val="0"/>
        <w:numPr>
          <w:ilvl w:val="0"/>
          <w:numId w:val="2"/>
        </w:numPr>
        <w:spacing w:after="0" w:line="360" w:lineRule="auto"/>
        <w:rPr>
          <w:b/>
        </w:rPr>
      </w:pPr>
      <w:r>
        <w:t>The Cult of Jagannath and the Cultural Identity of India, Aitihya (Souvenir) International Conference on Indian Cu</w:t>
      </w:r>
      <w:r>
        <w:t>ltural Heritage: Past,present and Future,18-20, March 2017 BBSR,Odisha, India, pages41-48.</w:t>
      </w:r>
    </w:p>
    <w:p w:rsidR="003B6EC9" w:rsidRDefault="00931ACF">
      <w:pPr>
        <w:numPr>
          <w:ilvl w:val="0"/>
          <w:numId w:val="2"/>
        </w:numPr>
        <w:tabs>
          <w:tab w:val="left" w:pos="540"/>
        </w:tabs>
        <w:spacing w:after="0" w:line="360" w:lineRule="auto"/>
        <w:rPr>
          <w:rFonts w:ascii="Times New Roman" w:eastAsia="Times New Roman" w:hAnsi="Times New Roman" w:cs="Times New Roman"/>
        </w:rPr>
      </w:pPr>
      <w:r>
        <w:t xml:space="preserve">j.Dora, “Cultural Heritage of Western Odisha: A Study of Art and Architecture of Somanath Temple at Sambalpur” in the </w:t>
      </w:r>
      <w:r>
        <w:rPr>
          <w:i/>
        </w:rPr>
        <w:t>Proceedings of the Odisha History Congress</w:t>
      </w:r>
      <w:r>
        <w:t>, 36</w:t>
      </w:r>
      <w:r>
        <w:rPr>
          <w:vertAlign w:val="superscript"/>
        </w:rPr>
        <w:t>t</w:t>
      </w:r>
      <w:r>
        <w:rPr>
          <w:vertAlign w:val="superscript"/>
        </w:rPr>
        <w:t>h</w:t>
      </w:r>
      <w:r>
        <w:t xml:space="preserve"> session, 2015, Bhubaneswar, 2015, pp.1-6, ISSN No: 2277-744X.</w:t>
      </w:r>
      <w:r>
        <w:rPr>
          <w:b/>
        </w:rPr>
        <w:t>l</w:t>
      </w:r>
    </w:p>
    <w:p w:rsidR="003B6EC9" w:rsidRDefault="00931ACF">
      <w:pPr>
        <w:numPr>
          <w:ilvl w:val="0"/>
          <w:numId w:val="2"/>
        </w:numPr>
        <w:tabs>
          <w:tab w:val="left" w:pos="540"/>
        </w:tabs>
        <w:spacing w:after="0" w:line="360" w:lineRule="auto"/>
        <w:rPr>
          <w:rFonts w:ascii="Times New Roman" w:eastAsia="Times New Roman" w:hAnsi="Times New Roman" w:cs="Times New Roman"/>
        </w:rPr>
      </w:pPr>
      <w:r>
        <w:t>J.Dora.,“ Cultural Heritage of Odisha, India-A Study of Temple Architecture”</w:t>
      </w:r>
      <w:r>
        <w:rPr>
          <w:i/>
        </w:rPr>
        <w:t xml:space="preserve">  Proceedings   Volume-1 of 23</w:t>
      </w:r>
      <w:r>
        <w:rPr>
          <w:i/>
          <w:vertAlign w:val="superscript"/>
        </w:rPr>
        <w:t>rd</w:t>
      </w:r>
      <w:r>
        <w:rPr>
          <w:i/>
        </w:rPr>
        <w:t xml:space="preserve"> Cnference of International Association of Historians of Asia 2014(IAHA2014), </w:t>
      </w:r>
      <w:r>
        <w:rPr>
          <w:b/>
          <w:i/>
        </w:rPr>
        <w:t>Malay</w:t>
      </w:r>
      <w:r>
        <w:rPr>
          <w:b/>
          <w:i/>
        </w:rPr>
        <w:t>sia,2014, pp.411-421,</w:t>
      </w:r>
      <w:r>
        <w:rPr>
          <w:i/>
        </w:rPr>
        <w:t xml:space="preserve"> ISBN-978-9</w:t>
      </w:r>
      <w:r>
        <w:t>6</w:t>
      </w:r>
      <w:r>
        <w:rPr>
          <w:i/>
        </w:rPr>
        <w:t>7-0474-7</w:t>
      </w:r>
      <w:r>
        <w:t>6-2.</w:t>
      </w:r>
    </w:p>
    <w:p w:rsidR="003B6EC9" w:rsidRDefault="00931ACF">
      <w:pPr>
        <w:numPr>
          <w:ilvl w:val="0"/>
          <w:numId w:val="2"/>
        </w:numPr>
        <w:tabs>
          <w:tab w:val="left" w:pos="540"/>
        </w:tabs>
        <w:spacing w:after="0" w:line="360" w:lineRule="auto"/>
        <w:jc w:val="left"/>
      </w:pPr>
      <w:r>
        <w:t>J.Dora</w:t>
      </w:r>
      <w:r>
        <w:rPr>
          <w:i/>
        </w:rPr>
        <w:t>, A Study of Cultural Heritage of Western Odisha with particular Reference to Art and Architecture Koshaleswar Temple,</w:t>
      </w:r>
      <w:r>
        <w:t xml:space="preserve"> Proceedings of the Indian History Congress,73</w:t>
      </w:r>
      <w:r>
        <w:rPr>
          <w:vertAlign w:val="superscript"/>
        </w:rPr>
        <w:t>rd</w:t>
      </w:r>
      <w:r>
        <w:t xml:space="preserve"> Session Mumbai, 2013. ISSN 2249-19372</w:t>
      </w:r>
      <w:r>
        <w:t>013,ISSN 2249-1937.</w:t>
      </w:r>
    </w:p>
    <w:p w:rsidR="003B6EC9" w:rsidRDefault="00931ACF">
      <w:pPr>
        <w:numPr>
          <w:ilvl w:val="0"/>
          <w:numId w:val="2"/>
        </w:numPr>
        <w:spacing w:after="0" w:line="360" w:lineRule="auto"/>
        <w:jc w:val="left"/>
      </w:pPr>
      <w:r>
        <w:lastRenderedPageBreak/>
        <w:t>J.Dora,</w:t>
      </w:r>
      <w:r>
        <w:rPr>
          <w:i/>
        </w:rPr>
        <w:t xml:space="preserve"> Chouhan Monuments of Barpalli, Proceedings of the Odisha History Congress</w:t>
      </w:r>
      <w:r>
        <w:t>, XXXI Annual Session,2010, pp.86-92.</w:t>
      </w:r>
    </w:p>
    <w:p w:rsidR="003B6EC9" w:rsidRDefault="00931ACF">
      <w:pPr>
        <w:numPr>
          <w:ilvl w:val="0"/>
          <w:numId w:val="2"/>
        </w:numPr>
        <w:tabs>
          <w:tab w:val="left" w:pos="540"/>
        </w:tabs>
        <w:spacing w:after="120" w:line="360" w:lineRule="auto"/>
        <w:rPr>
          <w:rFonts w:ascii="Times New Roman" w:eastAsia="Times New Roman" w:hAnsi="Times New Roman" w:cs="Times New Roman"/>
        </w:rPr>
      </w:pPr>
      <w:r>
        <w:t>J.Dora.</w:t>
      </w:r>
      <w:r>
        <w:rPr>
          <w:b/>
        </w:rPr>
        <w:t>“</w:t>
      </w:r>
      <w:r>
        <w:rPr>
          <w:i/>
        </w:rPr>
        <w:t xml:space="preserve"> Sakta Monuments: A Study on Circular Chausathi Yogini Temple at Hirapur” Proceedings of Indian Association f</w:t>
      </w:r>
      <w:r>
        <w:rPr>
          <w:i/>
        </w:rPr>
        <w:t>or Asian and Pacific Studies</w:t>
      </w:r>
      <w:r>
        <w:t>, Kolkata,  pp.58-67.,2008.</w:t>
      </w:r>
    </w:p>
    <w:p w:rsidR="003B6EC9" w:rsidRDefault="00931ACF">
      <w:pPr>
        <w:numPr>
          <w:ilvl w:val="0"/>
          <w:numId w:val="2"/>
        </w:numPr>
        <w:tabs>
          <w:tab w:val="left" w:pos="540"/>
        </w:tabs>
        <w:spacing w:before="120" w:after="100" w:line="360" w:lineRule="auto"/>
        <w:rPr>
          <w:rFonts w:ascii="Times New Roman" w:eastAsia="Times New Roman" w:hAnsi="Times New Roman" w:cs="Times New Roman"/>
        </w:rPr>
      </w:pPr>
      <w:r>
        <w:t>J. Dora</w:t>
      </w:r>
      <w:r>
        <w:rPr>
          <w:b/>
        </w:rPr>
        <w:t xml:space="preserve">, </w:t>
      </w:r>
      <w:r>
        <w:t>A Study on Varahi Images as Independent Deity</w:t>
      </w:r>
      <w:r>
        <w:rPr>
          <w:i/>
        </w:rPr>
        <w:t>,</w:t>
      </w:r>
      <w:r>
        <w:t xml:space="preserve"> Proceedings of the Orissa History Congress</w:t>
      </w:r>
      <w:r>
        <w:rPr>
          <w:i/>
        </w:rPr>
        <w:t>, XXVIII Annual Session, 3-4, Bhubaneswar,2007, pp. 11-18.</w:t>
      </w:r>
    </w:p>
    <w:p w:rsidR="003B6EC9" w:rsidRDefault="00931ACF">
      <w:pPr>
        <w:numPr>
          <w:ilvl w:val="0"/>
          <w:numId w:val="2"/>
        </w:numPr>
        <w:tabs>
          <w:tab w:val="left" w:pos="540"/>
        </w:tabs>
        <w:spacing w:after="0" w:line="360" w:lineRule="auto"/>
      </w:pPr>
      <w:r>
        <w:t>J.Dora., “A Study on Iconography of Sarasva</w:t>
      </w:r>
      <w:r>
        <w:t>ti Images in Temples of Orissa”,    Proceedings  of the Indian Association for Asian and Pacific Studies,Kolkata,..pp.316-323, 2006.</w:t>
      </w:r>
    </w:p>
    <w:p w:rsidR="003B6EC9" w:rsidRDefault="00931ACF">
      <w:pPr>
        <w:numPr>
          <w:ilvl w:val="0"/>
          <w:numId w:val="2"/>
        </w:numPr>
        <w:tabs>
          <w:tab w:val="left" w:pos="540"/>
        </w:tabs>
        <w:spacing w:before="120" w:after="100" w:line="360" w:lineRule="auto"/>
        <w:rPr>
          <w:rFonts w:ascii="Noto Sans Symbols" w:eastAsia="Noto Sans Symbols" w:hAnsi="Noto Sans Symbols" w:cs="Noto Sans Symbols"/>
        </w:rPr>
      </w:pPr>
      <w:r>
        <w:rPr>
          <w:b/>
          <w:i/>
        </w:rPr>
        <w:t xml:space="preserve"> </w:t>
      </w:r>
      <w:r>
        <w:t>J.Dora, Sakta monuments, with Special References to the Architecture of the  Khakhara Temples of Bhubaneswar</w:t>
      </w:r>
      <w:r>
        <w:rPr>
          <w:i/>
        </w:rPr>
        <w:t xml:space="preserve">, Proceedings </w:t>
      </w:r>
      <w:r>
        <w:rPr>
          <w:i/>
        </w:rPr>
        <w:t>of Indian History Congress,28-31,Vol. XXVII, Annual Session ,pp.1133-1146.2005.</w:t>
      </w:r>
    </w:p>
    <w:p w:rsidR="003B6EC9" w:rsidRDefault="00931ACF">
      <w:pPr>
        <w:numPr>
          <w:ilvl w:val="0"/>
          <w:numId w:val="2"/>
        </w:numPr>
        <w:tabs>
          <w:tab w:val="left" w:pos="540"/>
        </w:tabs>
        <w:spacing w:before="120" w:after="0" w:line="360" w:lineRule="auto"/>
        <w:jc w:val="left"/>
      </w:pPr>
      <w:r>
        <w:t>J.Dora.,</w:t>
      </w:r>
      <w:r>
        <w:rPr>
          <w:i/>
        </w:rPr>
        <w:t xml:space="preserve"> </w:t>
      </w:r>
      <w:r>
        <w:t xml:space="preserve">Images of Goddess Manasa in the Orissan Temple Art, </w:t>
      </w:r>
      <w:r>
        <w:rPr>
          <w:i/>
        </w:rPr>
        <w:t>Proceedings of   the Orissan History Congress,</w:t>
      </w:r>
      <w:r>
        <w:t xml:space="preserve"> XXVII Annual Session,2005,pp.61-72.</w:t>
      </w:r>
    </w:p>
    <w:p w:rsidR="003B6EC9" w:rsidRDefault="00931ACF">
      <w:pPr>
        <w:numPr>
          <w:ilvl w:val="0"/>
          <w:numId w:val="2"/>
        </w:numPr>
        <w:tabs>
          <w:tab w:val="left" w:pos="540"/>
        </w:tabs>
        <w:spacing w:before="120" w:after="100" w:line="360" w:lineRule="auto"/>
      </w:pPr>
      <w:r>
        <w:t>J.Dora, Mother Goddesses Associa</w:t>
      </w:r>
      <w:r>
        <w:t>ted with the Tradition of Maritime Activities in  Orissa</w:t>
      </w:r>
      <w:r>
        <w:rPr>
          <w:i/>
        </w:rPr>
        <w:t>,</w:t>
      </w:r>
      <w:r>
        <w:t xml:space="preserve"> Proceedings of Orissa History Congress</w:t>
      </w:r>
      <w:r>
        <w:rPr>
          <w:i/>
        </w:rPr>
        <w:t>, Vol. XXVI, Annual Session,pp.68- 75. 2004.</w:t>
      </w:r>
    </w:p>
    <w:p w:rsidR="003B6EC9" w:rsidRDefault="00931ACF">
      <w:pPr>
        <w:numPr>
          <w:ilvl w:val="0"/>
          <w:numId w:val="2"/>
        </w:numPr>
        <w:tabs>
          <w:tab w:val="left" w:pos="540"/>
        </w:tabs>
        <w:spacing w:before="120" w:after="100" w:line="360" w:lineRule="auto"/>
        <w:rPr>
          <w:rFonts w:ascii="Times New Roman" w:eastAsia="Times New Roman" w:hAnsi="Times New Roman" w:cs="Times New Roman"/>
        </w:rPr>
      </w:pPr>
      <w:r>
        <w:t xml:space="preserve"> J.Dora,”</w:t>
      </w:r>
      <w:r>
        <w:rPr>
          <w:i/>
        </w:rPr>
        <w:t xml:space="preserve"> </w:t>
      </w:r>
      <w:r>
        <w:t>Sarasvati, As Represented in the Orissan Temple Art</w:t>
      </w:r>
      <w:r>
        <w:rPr>
          <w:i/>
        </w:rPr>
        <w:t>”, Proceeding of</w:t>
      </w:r>
      <w:r>
        <w:rPr>
          <w:b/>
          <w:i/>
        </w:rPr>
        <w:t xml:space="preserve"> </w:t>
      </w:r>
      <w:r>
        <w:rPr>
          <w:i/>
        </w:rPr>
        <w:t xml:space="preserve">Orissa History Congress, Vol. XXV, </w:t>
      </w:r>
      <w:r>
        <w:rPr>
          <w:i/>
        </w:rPr>
        <w:t>Annual Session,.pp.15-24.2003</w:t>
      </w:r>
    </w:p>
    <w:p w:rsidR="003B6EC9" w:rsidRDefault="00931ACF">
      <w:pPr>
        <w:numPr>
          <w:ilvl w:val="0"/>
          <w:numId w:val="2"/>
        </w:numPr>
        <w:tabs>
          <w:tab w:val="left" w:pos="540"/>
        </w:tabs>
        <w:spacing w:before="120" w:after="120" w:line="360" w:lineRule="auto"/>
        <w:rPr>
          <w:i/>
        </w:rPr>
      </w:pPr>
      <w:r>
        <w:t>J.Dora</w:t>
      </w:r>
      <w:r>
        <w:rPr>
          <w:i/>
        </w:rPr>
        <w:t>,   “</w:t>
      </w:r>
      <w:r>
        <w:t>Iconography with Special Reference to the Iconography of Sakta  Deities  of Vaital Temple , Bhubaneswar</w:t>
      </w:r>
      <w:r>
        <w:rPr>
          <w:i/>
        </w:rPr>
        <w:t>,” Indian History Congress Proceeding</w:t>
      </w:r>
      <w:r>
        <w:t>, Kolkata, pp.1224-1232.2003.</w:t>
      </w:r>
    </w:p>
    <w:p w:rsidR="003B6EC9" w:rsidRDefault="00931ACF">
      <w:pPr>
        <w:numPr>
          <w:ilvl w:val="0"/>
          <w:numId w:val="2"/>
        </w:numPr>
        <w:tabs>
          <w:tab w:val="left" w:pos="540"/>
        </w:tabs>
        <w:spacing w:before="120" w:after="100" w:line="360" w:lineRule="auto"/>
        <w:rPr>
          <w:rFonts w:ascii="Times New Roman" w:eastAsia="Times New Roman" w:hAnsi="Times New Roman" w:cs="Times New Roman"/>
        </w:rPr>
      </w:pPr>
      <w:r>
        <w:t xml:space="preserve">J.Dora, </w:t>
      </w:r>
      <w:r>
        <w:rPr>
          <w:b/>
        </w:rPr>
        <w:t xml:space="preserve">  </w:t>
      </w:r>
      <w:r>
        <w:t>A Study on the Archaeological Sites</w:t>
      </w:r>
      <w:r>
        <w:t xml:space="preserve"> of Nawapara District of Orissa</w:t>
      </w:r>
      <w:r>
        <w:rPr>
          <w:i/>
        </w:rPr>
        <w:t>,</w:t>
      </w:r>
      <w:r>
        <w:t>Indian</w:t>
      </w:r>
      <w:r>
        <w:rPr>
          <w:b/>
        </w:rPr>
        <w:t xml:space="preserve"> </w:t>
      </w:r>
      <w:r>
        <w:t xml:space="preserve">History Congress, Proceeding, </w:t>
      </w:r>
      <w:r>
        <w:rPr>
          <w:i/>
        </w:rPr>
        <w:t>Bhopal, pp.1020-1027.2002.</w:t>
      </w:r>
    </w:p>
    <w:p w:rsidR="003B6EC9" w:rsidRDefault="00931ACF">
      <w:pPr>
        <w:spacing w:after="156" w:line="259" w:lineRule="auto"/>
        <w:ind w:left="-5" w:hanging="10"/>
        <w:jc w:val="left"/>
      </w:pPr>
      <w:r>
        <w:rPr>
          <w:b/>
        </w:rPr>
        <w:t>Refereed Workshop Publications:</w:t>
      </w:r>
    </w:p>
    <w:p w:rsidR="003B6EC9" w:rsidRDefault="00931ACF">
      <w:pPr>
        <w:numPr>
          <w:ilvl w:val="0"/>
          <w:numId w:val="2"/>
        </w:numPr>
      </w:pPr>
      <w:r>
        <w:t xml:space="preserve">List of Author Names, ¨ </w:t>
      </w:r>
      <w:r>
        <w:rPr>
          <w:i/>
        </w:rPr>
        <w:t xml:space="preserve">Title of the Presented Paper”. </w:t>
      </w:r>
      <w:r>
        <w:t>Proceedings of the First Workshop on XXXXX (</w:t>
      </w:r>
      <w:r>
        <w:rPr>
          <w:b/>
        </w:rPr>
        <w:t>Workshop-Name 2017</w:t>
      </w:r>
      <w:r>
        <w:t>). Septembe</w:t>
      </w:r>
      <w:r>
        <w:t>r 7, 2017. Copenhagen, Denmark.</w:t>
      </w:r>
    </w:p>
    <w:p w:rsidR="003B6EC9" w:rsidRDefault="00931ACF">
      <w:pPr>
        <w:numPr>
          <w:ilvl w:val="0"/>
          <w:numId w:val="2"/>
        </w:numPr>
      </w:pPr>
      <w:r>
        <w:t xml:space="preserve">List of Author Names, ¨ </w:t>
      </w:r>
      <w:r>
        <w:rPr>
          <w:i/>
        </w:rPr>
        <w:t xml:space="preserve">Title of the Presented Paper”. </w:t>
      </w:r>
      <w:r>
        <w:t>Proceedings of the First Workshop on XXXXX (</w:t>
      </w:r>
      <w:r>
        <w:rPr>
          <w:b/>
        </w:rPr>
        <w:t>Workshop-Name 2015</w:t>
      </w:r>
      <w:r>
        <w:t>). October 2, 2015. Hyderabad, India. (</w:t>
      </w:r>
      <w:r>
        <w:rPr>
          <w:b/>
        </w:rPr>
        <w:t>Best performance in shared task</w:t>
      </w:r>
      <w:r>
        <w:t>)</w:t>
      </w:r>
    </w:p>
    <w:p w:rsidR="003B6EC9" w:rsidRDefault="00931ACF">
      <w:pPr>
        <w:numPr>
          <w:ilvl w:val="0"/>
          <w:numId w:val="2"/>
        </w:numPr>
      </w:pPr>
      <w:r>
        <w:t xml:space="preserve">List of Author Names, ¨ </w:t>
      </w:r>
      <w:r>
        <w:rPr>
          <w:i/>
        </w:rPr>
        <w:t>Title of th</w:t>
      </w:r>
      <w:r>
        <w:rPr>
          <w:i/>
        </w:rPr>
        <w:t xml:space="preserve">e Presented Paper”. </w:t>
      </w:r>
      <w:r>
        <w:t>Proceedings of the First Workshop on XXXXX (</w:t>
      </w:r>
      <w:r>
        <w:rPr>
          <w:b/>
        </w:rPr>
        <w:t>Workshop-Name 2014</w:t>
      </w:r>
      <w:r>
        <w:t>). February 7, 2014. Delhi, India.</w:t>
      </w:r>
    </w:p>
    <w:p w:rsidR="003B6EC9" w:rsidRDefault="00931ACF">
      <w:pPr>
        <w:spacing w:after="156" w:line="259" w:lineRule="auto"/>
        <w:ind w:left="-5" w:hanging="10"/>
        <w:jc w:val="left"/>
      </w:pPr>
      <w:r>
        <w:rPr>
          <w:b/>
        </w:rPr>
        <w:t>Selected Unrefereed Reports:</w:t>
      </w:r>
    </w:p>
    <w:p w:rsidR="003B6EC9" w:rsidRDefault="00931ACF">
      <w:pPr>
        <w:numPr>
          <w:ilvl w:val="0"/>
          <w:numId w:val="2"/>
        </w:numPr>
      </w:pPr>
      <w:r>
        <w:t>List of Author Names, “</w:t>
      </w:r>
      <w:r>
        <w:rPr>
          <w:i/>
        </w:rPr>
        <w:t xml:space="preserve">Title of the </w:t>
      </w:r>
      <w:r>
        <w:rPr>
          <w:b/>
          <w:i/>
        </w:rPr>
        <w:t>White Paper</w:t>
      </w:r>
      <w:r>
        <w:rPr>
          <w:i/>
        </w:rPr>
        <w:t xml:space="preserve"> / </w:t>
      </w:r>
      <w:r>
        <w:rPr>
          <w:b/>
          <w:i/>
        </w:rPr>
        <w:t>Report</w:t>
      </w:r>
      <w:r>
        <w:rPr>
          <w:i/>
        </w:rPr>
        <w:t xml:space="preserve">/ </w:t>
      </w:r>
      <w:r>
        <w:rPr>
          <w:b/>
          <w:i/>
        </w:rPr>
        <w:t>News Paper Article</w:t>
      </w:r>
      <w:r>
        <w:rPr>
          <w:i/>
        </w:rPr>
        <w:t>”</w:t>
      </w:r>
      <w:r>
        <w:t xml:space="preserve">. Name of the News Paper, </w:t>
      </w:r>
      <w:r>
        <w:rPr>
          <w:b/>
        </w:rPr>
        <w:t>Interna</w:t>
      </w:r>
      <w:r>
        <w:rPr>
          <w:b/>
        </w:rPr>
        <w:t>tinal / National/ Local</w:t>
      </w:r>
      <w:r>
        <w:t xml:space="preserve">, </w:t>
      </w:r>
      <w:r>
        <w:rPr>
          <w:i/>
        </w:rPr>
        <w:t>Page. Number</w:t>
      </w:r>
      <w:r>
        <w:t xml:space="preserve"> and Date, 2010.</w:t>
      </w:r>
    </w:p>
    <w:p w:rsidR="003B6EC9" w:rsidRDefault="00931ACF">
      <w:pPr>
        <w:numPr>
          <w:ilvl w:val="0"/>
          <w:numId w:val="2"/>
        </w:numPr>
      </w:pPr>
      <w:r>
        <w:t>List of Author Names, “</w:t>
      </w:r>
      <w:r>
        <w:rPr>
          <w:i/>
        </w:rPr>
        <w:t xml:space="preserve">Title of the </w:t>
      </w:r>
      <w:r>
        <w:rPr>
          <w:b/>
          <w:i/>
        </w:rPr>
        <w:t>White Paper</w:t>
      </w:r>
      <w:r>
        <w:rPr>
          <w:i/>
        </w:rPr>
        <w:t xml:space="preserve"> / </w:t>
      </w:r>
      <w:r>
        <w:rPr>
          <w:b/>
          <w:i/>
        </w:rPr>
        <w:t>Report</w:t>
      </w:r>
      <w:r>
        <w:rPr>
          <w:i/>
        </w:rPr>
        <w:t xml:space="preserve">/ </w:t>
      </w:r>
      <w:r>
        <w:rPr>
          <w:b/>
          <w:i/>
        </w:rPr>
        <w:t>News Paper Article</w:t>
      </w:r>
      <w:r>
        <w:rPr>
          <w:i/>
        </w:rPr>
        <w:t>”</w:t>
      </w:r>
      <w:r>
        <w:t xml:space="preserve">. Name of the News Paper, </w:t>
      </w:r>
      <w:r>
        <w:rPr>
          <w:b/>
        </w:rPr>
        <w:t>Internatinal / National/ Local</w:t>
      </w:r>
      <w:r>
        <w:t xml:space="preserve">, </w:t>
      </w:r>
      <w:r>
        <w:rPr>
          <w:i/>
        </w:rPr>
        <w:t>Page. Number</w:t>
      </w:r>
      <w:r>
        <w:t xml:space="preserve"> and Date, 2010.</w:t>
      </w:r>
    </w:p>
    <w:p w:rsidR="003B6EC9" w:rsidRDefault="00931ACF">
      <w:pPr>
        <w:spacing w:after="343" w:line="259" w:lineRule="auto"/>
        <w:ind w:left="0" w:firstLine="0"/>
        <w:jc w:val="left"/>
      </w:pPr>
      <w:r>
        <w:rPr>
          <w:noProof/>
          <w:lang w:val="en-US"/>
        </w:rPr>
        <mc:AlternateContent>
          <mc:Choice Requires="wpg">
            <w:drawing>
              <wp:inline distT="0" distB="0" distL="0" distR="0">
                <wp:extent cx="6400800" cy="4445"/>
                <wp:effectExtent l="0" t="0" r="0" b="0"/>
                <wp:docPr id="26" name="Group 26"/>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27" name="Group 27"/>
                        <wpg:cNvGrpSpPr/>
                        <wpg:grpSpPr>
                          <a:xfrm>
                            <a:off x="2145600" y="3777473"/>
                            <a:ext cx="6400800" cy="5050"/>
                            <a:chOff x="0" y="0"/>
                            <a:chExt cx="6400800" cy="5050"/>
                          </a:xfrm>
                        </wpg:grpSpPr>
                        <wps:wsp>
                          <wps:cNvPr id="28"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29" name="Shape 14"/>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CoVm/x0wAAAAMBAAAP&#10;AAAAAAAAAAEAIAAAACIAAABkcnMvZG93bnJldi54bWxQSwECFAAUAAAACACHTuJApTAZTToDAACw&#10;CQAADgAAAAAAAAABACAAAAAiAQAAZHJzL2Uyb0RvYy54bWxQSwUGAAAAAAYABgBZAQAAzgYAAAAA&#10;">
                <o:lock v:ext="edit" aspectratio="f"/>
                <v:group id="_x0000_s1026" o:spid="_x0000_s1026" o:spt="203" style="position:absolute;left:2145600;top:3777473;height:5050;width:6400800;" coordsize="6400800,5050"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ect id="Shape 3" o:spid="_x0000_s1026" o:spt="1" style="position:absolute;left:0;top:0;height:5050;width:6400800;v-text-anchor:middle;" filled="f" stroked="f" coordsize="21600,21600" o:gfxdata="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E8YF7gAAADbAAAA&#10;DwAAAAAAAAABACAAAAAiAAAAZHJzL2Rvd25yZXYueG1sUEsBAhQAFAAAAAgAh07iQDMvBZ47AAAA&#10;OQAAABAAAAAAAAAAAQAgAAAABwEAAGRycy9zaGFwZXhtbC54bWxQSwUGAAAAAAYABgBbAQAAsQMA&#10;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14" o:spid="_x0000_s1026" o:spt="100" style="position:absolute;left:0;top:0;height:0;width:6400800;v-text-anchor:middle;" filled="f" stroked="t" coordsize="6400800,120000" o:gfxdata="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TXr4A&#10;AADb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3B6EC9">
      <w:pPr>
        <w:spacing w:after="175" w:line="259" w:lineRule="auto"/>
        <w:ind w:left="1" w:hanging="10"/>
        <w:jc w:val="left"/>
      </w:pPr>
    </w:p>
    <w:p w:rsidR="003B6EC9" w:rsidRDefault="003B6EC9">
      <w:pPr>
        <w:spacing w:after="175" w:line="259" w:lineRule="auto"/>
        <w:ind w:left="-9" w:firstLine="0"/>
        <w:jc w:val="left"/>
      </w:pPr>
    </w:p>
    <w:p w:rsidR="003B6EC9" w:rsidRDefault="003B6EC9">
      <w:pPr>
        <w:spacing w:after="175" w:line="259" w:lineRule="auto"/>
        <w:ind w:left="-9" w:firstLine="0"/>
        <w:jc w:val="left"/>
      </w:pPr>
    </w:p>
    <w:p w:rsidR="003B6EC9" w:rsidRDefault="003B6EC9">
      <w:pPr>
        <w:spacing w:after="175" w:line="259" w:lineRule="auto"/>
        <w:ind w:left="-9" w:firstLine="0"/>
        <w:jc w:val="left"/>
      </w:pPr>
    </w:p>
    <w:p w:rsidR="003B6EC9" w:rsidRDefault="003B6EC9">
      <w:pPr>
        <w:spacing w:after="175" w:line="259" w:lineRule="auto"/>
        <w:ind w:left="-9" w:firstLine="0"/>
        <w:jc w:val="left"/>
      </w:pPr>
    </w:p>
    <w:p w:rsidR="003B6EC9" w:rsidRDefault="00931ACF">
      <w:pPr>
        <w:spacing w:after="175" w:line="259" w:lineRule="auto"/>
        <w:ind w:left="-9" w:firstLine="0"/>
        <w:jc w:val="left"/>
      </w:pPr>
      <w:r>
        <w:t xml:space="preserve">PROFESSIONAL ACTIVITIES AND </w:t>
      </w:r>
      <w:r>
        <w:t>SERVICE</w:t>
      </w:r>
    </w:p>
    <w:p w:rsidR="003B6EC9" w:rsidRDefault="00931ACF">
      <w:pPr>
        <w:spacing w:after="120" w:line="360" w:lineRule="auto"/>
        <w:ind w:left="360" w:firstLine="0"/>
        <w:rPr>
          <w:b/>
        </w:rPr>
      </w:pPr>
      <w:r>
        <w:rPr>
          <w:b/>
        </w:rPr>
        <w:t xml:space="preserve"> Administrative Activities</w:t>
      </w:r>
    </w:p>
    <w:p w:rsidR="003B6EC9" w:rsidRDefault="00931ACF">
      <w:pPr>
        <w:numPr>
          <w:ilvl w:val="0"/>
          <w:numId w:val="3"/>
        </w:numPr>
        <w:tabs>
          <w:tab w:val="right" w:pos="648"/>
          <w:tab w:val="right" w:pos="4158"/>
          <w:tab w:val="center" w:pos="4320"/>
          <w:tab w:val="right" w:pos="8640"/>
          <w:tab w:val="left" w:pos="9099"/>
        </w:tabs>
        <w:spacing w:after="120" w:line="276" w:lineRule="auto"/>
        <w:jc w:val="left"/>
      </w:pPr>
      <w:r>
        <w:t>Head  P.G. Dept of History, Utkal University.2021-23</w:t>
      </w:r>
    </w:p>
    <w:p w:rsidR="003B6EC9" w:rsidRDefault="00931ACF">
      <w:pPr>
        <w:numPr>
          <w:ilvl w:val="0"/>
          <w:numId w:val="3"/>
        </w:numPr>
        <w:tabs>
          <w:tab w:val="right" w:pos="648"/>
          <w:tab w:val="right" w:pos="4158"/>
          <w:tab w:val="center" w:pos="4320"/>
          <w:tab w:val="right" w:pos="8640"/>
          <w:tab w:val="left" w:pos="9099"/>
        </w:tabs>
        <w:spacing w:after="120" w:line="276" w:lineRule="auto"/>
        <w:jc w:val="left"/>
      </w:pPr>
      <w:r>
        <w:t>Syndicate Member</w:t>
      </w:r>
    </w:p>
    <w:p w:rsidR="003B6EC9" w:rsidRDefault="00931ACF">
      <w:pPr>
        <w:numPr>
          <w:ilvl w:val="0"/>
          <w:numId w:val="3"/>
        </w:numPr>
        <w:tabs>
          <w:tab w:val="right" w:pos="648"/>
          <w:tab w:val="right" w:pos="4158"/>
          <w:tab w:val="center" w:pos="4320"/>
          <w:tab w:val="right" w:pos="8640"/>
          <w:tab w:val="left" w:pos="9099"/>
        </w:tabs>
        <w:spacing w:after="120" w:line="276" w:lineRule="auto"/>
        <w:jc w:val="left"/>
      </w:pPr>
      <w:r>
        <w:t>Director, School of Women’s Studies</w:t>
      </w:r>
    </w:p>
    <w:p w:rsidR="003B6EC9" w:rsidRDefault="00931ACF">
      <w:pPr>
        <w:numPr>
          <w:ilvl w:val="0"/>
          <w:numId w:val="3"/>
        </w:numPr>
        <w:tabs>
          <w:tab w:val="right" w:pos="648"/>
          <w:tab w:val="right" w:pos="4158"/>
          <w:tab w:val="center" w:pos="4320"/>
          <w:tab w:val="right" w:pos="8640"/>
          <w:tab w:val="left" w:pos="9099"/>
        </w:tabs>
        <w:spacing w:after="120" w:line="276" w:lineRule="auto"/>
        <w:jc w:val="left"/>
      </w:pPr>
      <w:r>
        <w:t>Co-ordinator, Centre of Excellence,Centre of North East India Studies</w:t>
      </w:r>
    </w:p>
    <w:p w:rsidR="003B6EC9" w:rsidRDefault="00931ACF">
      <w:pPr>
        <w:numPr>
          <w:ilvl w:val="0"/>
          <w:numId w:val="3"/>
        </w:numPr>
        <w:spacing w:after="0" w:line="276" w:lineRule="auto"/>
      </w:pPr>
      <w:r>
        <w:t>Convener, Internal Complain Cell</w:t>
      </w:r>
    </w:p>
    <w:p w:rsidR="003B6EC9" w:rsidRDefault="00931ACF">
      <w:pPr>
        <w:numPr>
          <w:ilvl w:val="0"/>
          <w:numId w:val="4"/>
        </w:numPr>
        <w:tabs>
          <w:tab w:val="right" w:pos="648"/>
          <w:tab w:val="right" w:pos="4158"/>
          <w:tab w:val="center" w:pos="4320"/>
          <w:tab w:val="right" w:pos="8640"/>
          <w:tab w:val="left" w:pos="9099"/>
        </w:tabs>
        <w:spacing w:after="120" w:line="276" w:lineRule="auto"/>
        <w:jc w:val="left"/>
      </w:pPr>
      <w:r>
        <w:t>Superintendent, Ladies Hostel Utkal University,2010-continuing</w:t>
      </w:r>
    </w:p>
    <w:p w:rsidR="003B6EC9" w:rsidRDefault="00931ACF">
      <w:pPr>
        <w:numPr>
          <w:ilvl w:val="0"/>
          <w:numId w:val="4"/>
        </w:numPr>
        <w:tabs>
          <w:tab w:val="right" w:pos="648"/>
          <w:tab w:val="right" w:pos="4158"/>
          <w:tab w:val="center" w:pos="4320"/>
          <w:tab w:val="right" w:pos="8640"/>
          <w:tab w:val="left" w:pos="9099"/>
        </w:tabs>
        <w:spacing w:after="120" w:line="276" w:lineRule="auto"/>
        <w:jc w:val="left"/>
      </w:pPr>
      <w:r>
        <w:t xml:space="preserve"> NSS  Programme Officer, Post Graduate Girl’s Unit, Sambalpur Univesity.</w:t>
      </w:r>
    </w:p>
    <w:p w:rsidR="003B6EC9" w:rsidRDefault="00931ACF">
      <w:pPr>
        <w:numPr>
          <w:ilvl w:val="0"/>
          <w:numId w:val="4"/>
        </w:numPr>
        <w:spacing w:before="120" w:after="120" w:line="276" w:lineRule="auto"/>
      </w:pPr>
      <w:r>
        <w:t xml:space="preserve"> Executive Member, Orissa History Congress.2008,2010</w:t>
      </w:r>
    </w:p>
    <w:p w:rsidR="003B6EC9" w:rsidRDefault="00931ACF">
      <w:pPr>
        <w:numPr>
          <w:ilvl w:val="0"/>
          <w:numId w:val="4"/>
        </w:numPr>
        <w:spacing w:before="120" w:after="120" w:line="276" w:lineRule="auto"/>
      </w:pPr>
      <w:r>
        <w:t>Executive Member, SUTA-2010.</w:t>
      </w:r>
    </w:p>
    <w:p w:rsidR="003B6EC9" w:rsidRDefault="00931ACF">
      <w:pPr>
        <w:numPr>
          <w:ilvl w:val="0"/>
          <w:numId w:val="4"/>
        </w:numPr>
        <w:spacing w:before="120" w:after="120" w:line="276" w:lineRule="auto"/>
      </w:pPr>
      <w:r>
        <w:t>Member Board Of Studies, P.G.Departmen</w:t>
      </w:r>
      <w:r>
        <w:t>t of History, U.U.</w:t>
      </w:r>
    </w:p>
    <w:p w:rsidR="003B6EC9" w:rsidRDefault="00931ACF">
      <w:pPr>
        <w:numPr>
          <w:ilvl w:val="0"/>
          <w:numId w:val="4"/>
        </w:numPr>
        <w:spacing w:before="120" w:after="120" w:line="276" w:lineRule="auto"/>
      </w:pPr>
      <w:r>
        <w:t xml:space="preserve"> Member Subject Research Committee, P.G.Department of History, U.U.</w:t>
      </w:r>
    </w:p>
    <w:p w:rsidR="003B6EC9" w:rsidRDefault="00931ACF">
      <w:pPr>
        <w:numPr>
          <w:ilvl w:val="0"/>
          <w:numId w:val="4"/>
        </w:numPr>
        <w:spacing w:before="120" w:after="120" w:line="276" w:lineRule="auto"/>
      </w:pPr>
      <w:r>
        <w:t>Member Academic Council, Utkal University,2011-13</w:t>
      </w:r>
    </w:p>
    <w:p w:rsidR="003B6EC9" w:rsidRDefault="00931ACF">
      <w:pPr>
        <w:numPr>
          <w:ilvl w:val="0"/>
          <w:numId w:val="4"/>
        </w:numPr>
        <w:tabs>
          <w:tab w:val="left" w:pos="7200"/>
        </w:tabs>
        <w:spacing w:after="0" w:line="276" w:lineRule="auto"/>
      </w:pPr>
      <w:r>
        <w:t xml:space="preserve">Vice-Chancellor’s Nominee as Member Board of studies in History,BJB  College,Bhubaneswar,2013-14  and Adaspur Science </w:t>
      </w:r>
      <w:r>
        <w:t>College, Adaspur.2015-17</w:t>
      </w:r>
    </w:p>
    <w:p w:rsidR="003B6EC9" w:rsidRDefault="00931ACF">
      <w:pPr>
        <w:numPr>
          <w:ilvl w:val="0"/>
          <w:numId w:val="4"/>
        </w:numPr>
        <w:tabs>
          <w:tab w:val="left" w:pos="7200"/>
        </w:tabs>
        <w:spacing w:after="0" w:line="276" w:lineRule="auto"/>
      </w:pPr>
      <w:r>
        <w:t>Member Board of Studies in AIHCA,DDCE and ICS,Utkal University.</w:t>
      </w:r>
    </w:p>
    <w:p w:rsidR="003B6EC9" w:rsidRDefault="00931ACF">
      <w:pPr>
        <w:numPr>
          <w:ilvl w:val="0"/>
          <w:numId w:val="4"/>
        </w:numPr>
        <w:tabs>
          <w:tab w:val="left" w:pos="7200"/>
        </w:tabs>
        <w:spacing w:after="0" w:line="276" w:lineRule="auto"/>
      </w:pPr>
      <w:r>
        <w:t>Permanent Secretary, Odisha History Congress ,2013-Continuing</w:t>
      </w:r>
    </w:p>
    <w:p w:rsidR="003B6EC9" w:rsidRDefault="00931ACF">
      <w:pPr>
        <w:numPr>
          <w:ilvl w:val="0"/>
          <w:numId w:val="4"/>
        </w:numPr>
        <w:tabs>
          <w:tab w:val="left" w:pos="7200"/>
        </w:tabs>
        <w:spacing w:after="0" w:line="276" w:lineRule="auto"/>
      </w:pPr>
      <w:r>
        <w:t>Member Board of Examiners ,Assam University, Silchar.</w:t>
      </w:r>
    </w:p>
    <w:p w:rsidR="003B6EC9" w:rsidRDefault="00931ACF">
      <w:pPr>
        <w:numPr>
          <w:ilvl w:val="0"/>
          <w:numId w:val="4"/>
        </w:numPr>
        <w:tabs>
          <w:tab w:val="left" w:pos="7200"/>
        </w:tabs>
        <w:spacing w:after="120" w:line="276" w:lineRule="auto"/>
      </w:pPr>
      <w:r>
        <w:t>Member Board of Examiners, Sambalpur university, Sa</w:t>
      </w:r>
      <w:r>
        <w:t>mbalpur.</w:t>
      </w:r>
    </w:p>
    <w:p w:rsidR="003B6EC9" w:rsidRDefault="003B6EC9">
      <w:pPr>
        <w:tabs>
          <w:tab w:val="left" w:pos="7200"/>
        </w:tabs>
        <w:spacing w:after="120" w:line="360" w:lineRule="auto"/>
        <w:ind w:left="0" w:firstLine="0"/>
      </w:pPr>
    </w:p>
    <w:p w:rsidR="003B6EC9" w:rsidRDefault="00931ACF">
      <w:pPr>
        <w:tabs>
          <w:tab w:val="left" w:pos="7200"/>
        </w:tabs>
        <w:spacing w:after="120" w:line="360" w:lineRule="auto"/>
        <w:ind w:left="0" w:firstLine="0"/>
      </w:pPr>
      <w:r>
        <w:t xml:space="preserve"> </w:t>
      </w:r>
      <w:r>
        <w:rPr>
          <w:b/>
        </w:rPr>
        <w:t>Designing Curriculum</w:t>
      </w:r>
    </w:p>
    <w:p w:rsidR="003B6EC9" w:rsidRDefault="00931ACF">
      <w:pPr>
        <w:numPr>
          <w:ilvl w:val="0"/>
          <w:numId w:val="5"/>
        </w:numPr>
        <w:spacing w:before="120" w:after="120" w:line="360" w:lineRule="auto"/>
      </w:pPr>
      <w:r>
        <w:t xml:space="preserve">Participated in the designing of P.G and U.G. Courses of History, Utkal University on Choiced Based Credit System as Head of the Department and Member of the Board of Studies in History,2013 </w:t>
      </w:r>
      <w:r>
        <w:rPr>
          <w:lang w:val="en-US"/>
        </w:rPr>
        <w:t>,</w:t>
      </w:r>
      <w:r>
        <w:t>2015</w:t>
      </w:r>
      <w:r>
        <w:rPr>
          <w:lang w:val="en-US"/>
        </w:rPr>
        <w:t xml:space="preserve"> ,2018 and 2020</w:t>
      </w:r>
      <w:r>
        <w:t>.</w:t>
      </w:r>
    </w:p>
    <w:p w:rsidR="003B6EC9" w:rsidRDefault="00931ACF">
      <w:pPr>
        <w:tabs>
          <w:tab w:val="left" w:pos="720"/>
          <w:tab w:val="center" w:pos="4320"/>
          <w:tab w:val="right" w:pos="5028"/>
          <w:tab w:val="right" w:pos="8640"/>
          <w:tab w:val="left" w:pos="9099"/>
        </w:tabs>
        <w:spacing w:after="120" w:line="360" w:lineRule="auto"/>
        <w:ind w:left="0" w:firstLine="0"/>
        <w:jc w:val="left"/>
        <w:rPr>
          <w:b/>
        </w:rPr>
      </w:pPr>
      <w:r>
        <w:rPr>
          <w:b/>
        </w:rPr>
        <w:t xml:space="preserve"> Membership</w:t>
      </w:r>
      <w:r>
        <w:rPr>
          <w:b/>
        </w:rPr>
        <w:t xml:space="preserve"> of Professional Bodies</w:t>
      </w:r>
      <w:r>
        <w:rPr>
          <w:b/>
        </w:rPr>
        <w:tab/>
      </w:r>
    </w:p>
    <w:p w:rsidR="003B6EC9" w:rsidRDefault="00931ACF">
      <w:pPr>
        <w:numPr>
          <w:ilvl w:val="0"/>
          <w:numId w:val="6"/>
        </w:numPr>
        <w:tabs>
          <w:tab w:val="left" w:pos="7200"/>
        </w:tabs>
        <w:spacing w:after="120" w:line="360" w:lineRule="auto"/>
      </w:pPr>
      <w:r>
        <w:lastRenderedPageBreak/>
        <w:t>Orissa History Congress                                                       Permanent Secretary and  Life Member</w:t>
      </w:r>
    </w:p>
    <w:p w:rsidR="003B6EC9" w:rsidRDefault="00931ACF">
      <w:pPr>
        <w:numPr>
          <w:ilvl w:val="0"/>
          <w:numId w:val="6"/>
        </w:numPr>
        <w:tabs>
          <w:tab w:val="left" w:pos="7200"/>
        </w:tabs>
        <w:spacing w:after="120" w:line="360" w:lineRule="auto"/>
      </w:pPr>
      <w:r>
        <w:t>Indian History Congress</w:t>
      </w:r>
      <w:r>
        <w:tab/>
        <w:t xml:space="preserve"> Life Member</w:t>
      </w:r>
    </w:p>
    <w:p w:rsidR="003B6EC9" w:rsidRDefault="00931ACF">
      <w:pPr>
        <w:numPr>
          <w:ilvl w:val="0"/>
          <w:numId w:val="6"/>
        </w:numPr>
        <w:tabs>
          <w:tab w:val="left" w:pos="7200"/>
        </w:tabs>
        <w:spacing w:after="120" w:line="360" w:lineRule="auto"/>
      </w:pPr>
      <w:r>
        <w:t>Indian Association for Asian and Pacific Studies</w:t>
      </w:r>
      <w:r>
        <w:tab/>
        <w:t xml:space="preserve"> Life Member</w:t>
      </w:r>
    </w:p>
    <w:p w:rsidR="003B6EC9" w:rsidRDefault="00931ACF">
      <w:pPr>
        <w:numPr>
          <w:ilvl w:val="0"/>
          <w:numId w:val="6"/>
        </w:numPr>
        <w:tabs>
          <w:tab w:val="left" w:pos="7200"/>
        </w:tabs>
        <w:spacing w:after="120" w:line="360" w:lineRule="auto"/>
      </w:pPr>
      <w:r>
        <w:t>Indian Art Histor</w:t>
      </w:r>
      <w:r>
        <w:t>y Congress</w:t>
      </w:r>
      <w:r>
        <w:tab/>
        <w:t xml:space="preserve"> Life Member</w:t>
      </w:r>
    </w:p>
    <w:p w:rsidR="003B6EC9" w:rsidRDefault="00931ACF">
      <w:pPr>
        <w:numPr>
          <w:ilvl w:val="0"/>
          <w:numId w:val="6"/>
        </w:numPr>
        <w:tabs>
          <w:tab w:val="left" w:pos="7200"/>
        </w:tabs>
        <w:spacing w:after="120" w:line="360" w:lineRule="auto"/>
      </w:pPr>
      <w:r>
        <w:t>Indian History Culture and Society                                                                                   Life Member</w:t>
      </w:r>
    </w:p>
    <w:p w:rsidR="003B6EC9" w:rsidRDefault="00931ACF">
      <w:pPr>
        <w:numPr>
          <w:ilvl w:val="0"/>
          <w:numId w:val="6"/>
        </w:numPr>
        <w:tabs>
          <w:tab w:val="left" w:pos="7200"/>
        </w:tabs>
        <w:spacing w:after="120" w:line="360" w:lineRule="auto"/>
      </w:pPr>
      <w:r>
        <w:t>Alumni of History Department, Sambalpur University                                                 Life</w:t>
      </w:r>
      <w:r>
        <w:t xml:space="preserve"> Member</w:t>
      </w:r>
    </w:p>
    <w:p w:rsidR="003B6EC9" w:rsidRDefault="00931ACF">
      <w:pPr>
        <w:numPr>
          <w:ilvl w:val="0"/>
          <w:numId w:val="6"/>
        </w:numPr>
        <w:tabs>
          <w:tab w:val="left" w:pos="7200"/>
        </w:tabs>
        <w:spacing w:after="120" w:line="360" w:lineRule="auto"/>
      </w:pPr>
      <w:r>
        <w:t>Folklore Research Society</w:t>
      </w:r>
      <w:r>
        <w:tab/>
        <w:t>Member</w:t>
      </w:r>
    </w:p>
    <w:p w:rsidR="003B6EC9" w:rsidRDefault="00931ACF">
      <w:pPr>
        <w:numPr>
          <w:ilvl w:val="0"/>
          <w:numId w:val="6"/>
        </w:numPr>
        <w:tabs>
          <w:tab w:val="left" w:pos="7200"/>
        </w:tabs>
        <w:spacing w:after="120" w:line="360" w:lineRule="auto"/>
      </w:pPr>
      <w:r>
        <w:t>Utkal University Teachers Association</w:t>
      </w:r>
      <w:r>
        <w:tab/>
        <w:t>Life Member</w:t>
      </w:r>
    </w:p>
    <w:p w:rsidR="003B6EC9" w:rsidRDefault="00931ACF">
      <w:pPr>
        <w:numPr>
          <w:ilvl w:val="0"/>
          <w:numId w:val="6"/>
        </w:numPr>
        <w:tabs>
          <w:tab w:val="left" w:pos="7200"/>
        </w:tabs>
        <w:spacing w:after="120" w:line="360" w:lineRule="auto"/>
      </w:pPr>
      <w:r>
        <w:t>State Council For Artistic Research and Training,                                                          Patron Member</w:t>
      </w:r>
    </w:p>
    <w:p w:rsidR="003B6EC9" w:rsidRDefault="00931ACF">
      <w:pPr>
        <w:numPr>
          <w:ilvl w:val="0"/>
          <w:numId w:val="6"/>
        </w:numPr>
        <w:spacing w:after="0" w:line="360" w:lineRule="auto"/>
      </w:pPr>
      <w:r>
        <w:t xml:space="preserve">Editing- Associate Editor of the Journal </w:t>
      </w:r>
      <w:r>
        <w:t>entitled Utkal Historical Research   Journal since 2012 till date</w:t>
      </w:r>
    </w:p>
    <w:p w:rsidR="003B6EC9" w:rsidRDefault="003B6EC9">
      <w:pPr>
        <w:spacing w:after="229"/>
        <w:ind w:left="-10" w:firstLine="0"/>
      </w:pPr>
    </w:p>
    <w:p w:rsidR="003B6EC9" w:rsidRDefault="00931ACF">
      <w:pPr>
        <w:spacing w:after="341" w:line="259" w:lineRule="auto"/>
        <w:ind w:left="0" w:firstLine="0"/>
        <w:jc w:val="left"/>
      </w:pPr>
      <w:r>
        <w:rPr>
          <w:noProof/>
          <w:lang w:val="en-US"/>
        </w:rPr>
        <mc:AlternateContent>
          <mc:Choice Requires="wpg">
            <w:drawing>
              <wp:inline distT="0" distB="0" distL="0" distR="0">
                <wp:extent cx="6400800" cy="4445"/>
                <wp:effectExtent l="0" t="0" r="0" b="0"/>
                <wp:docPr id="30" name="Group 30"/>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31" name="Group 31"/>
                        <wpg:cNvGrpSpPr/>
                        <wpg:grpSpPr>
                          <a:xfrm>
                            <a:off x="2145600" y="3777473"/>
                            <a:ext cx="6400800" cy="5050"/>
                            <a:chOff x="0" y="0"/>
                            <a:chExt cx="6400800" cy="5050"/>
                          </a:xfrm>
                        </wpg:grpSpPr>
                        <wps:wsp>
                          <wps:cNvPr id="32"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33" name="Shape 18"/>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qFZv8dMAAAADAQAADwAA&#10;AAAAAAABACAAAAAiAAAAZHJzL2Rvd25yZXYueG1sUEsBAhQAFAAAAAgAh07iQCkKr0Y4AwAAsAkA&#10;AA4AAAAAAAAAAQAgAAAAIgEAAGRycy9lMm9Eb2MueG1sUEsFBgAAAAAGAAYAWQEAAMwGAAAAAA==&#10;">
                <o:lock v:ext="edit" aspectratio="f"/>
                <v:group id="_x0000_s1026" o:spid="_x0000_s1026" o:spt="203" style="position:absolute;left:2145600;top:3777473;height:5050;width:6400800;" coordsize="6400800,5050"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rect id="Shape 3" o:spid="_x0000_s1026" o:spt="1" style="position:absolute;left:0;top:0;height:5050;width:6400800;v-text-anchor:middle;" filled="f" stroked="f" coordsize="21600,21600" o:gfxdata="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uSC8AAAA&#10;2w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18" o:spid="_x0000_s1026" o:spt="100" style="position:absolute;left:0;top:0;height:0;width:6400800;v-text-anchor:middle;" filled="f" stroked="t" coordsize="6400800,120000" o:gfxdata="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yab4A&#10;AADb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spacing w:after="300" w:line="259" w:lineRule="auto"/>
        <w:ind w:left="-9" w:firstLine="0"/>
        <w:jc w:val="left"/>
      </w:pPr>
      <w:r>
        <w:t>LIST OF ONGOING/COMPLETED PROJECTS/CONSULTANCY</w:t>
      </w:r>
    </w:p>
    <w:p w:rsidR="003B6EC9" w:rsidRDefault="00931ACF">
      <w:pPr>
        <w:numPr>
          <w:ilvl w:val="0"/>
          <w:numId w:val="7"/>
        </w:numPr>
        <w:spacing w:after="0"/>
      </w:pPr>
      <w:r>
        <w:t>U.G.C. Major Research Project was undertaken on title “Prospect of Cultural Tourism in Western Orissa: A Study on Heritage Sites ,for the</w:t>
      </w:r>
      <w:r>
        <w:t xml:space="preserve"> period from 1</w:t>
      </w:r>
      <w:r>
        <w:rPr>
          <w:vertAlign w:val="superscript"/>
        </w:rPr>
        <w:t>st</w:t>
      </w:r>
      <w:r>
        <w:t xml:space="preserve"> May 2009 to 30</w:t>
      </w:r>
      <w:r>
        <w:rPr>
          <w:vertAlign w:val="superscript"/>
        </w:rPr>
        <w:t>th</w:t>
      </w:r>
      <w:r>
        <w:t xml:space="preserve"> April 2011. Rs 3, 05,600/- was  Granted for the purpose. (Completed)</w:t>
      </w:r>
    </w:p>
    <w:p w:rsidR="003B6EC9" w:rsidRDefault="00931ACF">
      <w:pPr>
        <w:numPr>
          <w:ilvl w:val="0"/>
          <w:numId w:val="7"/>
        </w:numPr>
        <w:spacing w:after="120" w:line="360" w:lineRule="auto"/>
      </w:pPr>
      <w:r>
        <w:t xml:space="preserve">Project under UGC-DRS, on “Fairs and Festivals Relating to the Religious Faiths and Beliefs of the Peoples of Western Orissa” ,2001- 2002. </w:t>
      </w:r>
    </w:p>
    <w:p w:rsidR="003B6EC9" w:rsidRDefault="00931ACF">
      <w:pPr>
        <w:numPr>
          <w:ilvl w:val="0"/>
          <w:numId w:val="7"/>
        </w:numPr>
        <w:spacing w:after="120" w:line="360" w:lineRule="auto"/>
      </w:pPr>
      <w:r>
        <w:t>Minor Researc</w:t>
      </w:r>
      <w:r>
        <w:t>h Project on “Survey and Documentation of Sakta Monuments of Western Orissa”, 2002-2004 Under UGC Unassigned Grant. . (Completed.)</w:t>
      </w:r>
    </w:p>
    <w:p w:rsidR="003B6EC9" w:rsidRDefault="00931ACF">
      <w:pPr>
        <w:widowControl w:val="0"/>
        <w:numPr>
          <w:ilvl w:val="0"/>
          <w:numId w:val="7"/>
        </w:numPr>
        <w:spacing w:after="200" w:line="276" w:lineRule="auto"/>
      </w:pPr>
      <w:r>
        <w:t>History and Culture of Odisha (Early Times to 1300 A.D.).</w:t>
      </w:r>
    </w:p>
    <w:p w:rsidR="003B6EC9" w:rsidRDefault="00931ACF">
      <w:pPr>
        <w:widowControl w:val="0"/>
        <w:numPr>
          <w:ilvl w:val="0"/>
          <w:numId w:val="7"/>
        </w:numPr>
        <w:spacing w:after="200" w:line="276" w:lineRule="auto"/>
      </w:pPr>
      <w:r>
        <w:t xml:space="preserve">Cultural Heritage of western Odisha. </w:t>
      </w:r>
    </w:p>
    <w:p w:rsidR="003B6EC9" w:rsidRDefault="00931ACF">
      <w:pPr>
        <w:widowControl w:val="0"/>
        <w:numPr>
          <w:ilvl w:val="0"/>
          <w:numId w:val="7"/>
        </w:numPr>
        <w:spacing w:after="200" w:line="276" w:lineRule="auto"/>
      </w:pPr>
      <w:r>
        <w:t xml:space="preserve">Contributions of Women of </w:t>
      </w:r>
      <w:r>
        <w:t>Odisha towards History and Culture (To be applied as Major Research Project under ICSSR)</w:t>
      </w:r>
    </w:p>
    <w:p w:rsidR="003B6EC9" w:rsidRDefault="00931ACF">
      <w:pPr>
        <w:numPr>
          <w:ilvl w:val="0"/>
          <w:numId w:val="7"/>
        </w:numPr>
        <w:spacing w:after="120" w:line="360" w:lineRule="auto"/>
      </w:pPr>
      <w:r>
        <w:t>Jayanti Dora (Ed), Recent Study on History and Culture of Odisha. To Be Published</w:t>
      </w:r>
    </w:p>
    <w:p w:rsidR="003B6EC9" w:rsidRDefault="00931ACF">
      <w:pPr>
        <w:numPr>
          <w:ilvl w:val="0"/>
          <w:numId w:val="7"/>
        </w:numPr>
        <w:spacing w:after="120" w:line="360" w:lineRule="auto"/>
      </w:pPr>
      <w:r>
        <w:t xml:space="preserve"> Women of Odisha : A Historical Retrospect.</w:t>
      </w:r>
    </w:p>
    <w:p w:rsidR="003B6EC9" w:rsidRDefault="003B6EC9">
      <w:pPr>
        <w:ind w:left="720" w:firstLine="0"/>
      </w:pPr>
    </w:p>
    <w:p w:rsidR="003B6EC9" w:rsidRDefault="00931ACF">
      <w:pPr>
        <w:spacing w:after="360" w:line="259" w:lineRule="auto"/>
        <w:ind w:left="0" w:firstLine="0"/>
        <w:jc w:val="left"/>
      </w:pPr>
      <w:r>
        <w:rPr>
          <w:noProof/>
          <w:lang w:val="en-US"/>
        </w:rPr>
        <mc:AlternateContent>
          <mc:Choice Requires="wpg">
            <w:drawing>
              <wp:inline distT="0" distB="0" distL="0" distR="0">
                <wp:extent cx="6400800" cy="4445"/>
                <wp:effectExtent l="0" t="0" r="0" b="0"/>
                <wp:docPr id="34" name="Group 34"/>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35" name="Group 35"/>
                        <wpg:cNvGrpSpPr/>
                        <wpg:grpSpPr>
                          <a:xfrm>
                            <a:off x="2145600" y="3777473"/>
                            <a:ext cx="6400800" cy="5050"/>
                            <a:chOff x="0" y="0"/>
                            <a:chExt cx="6400800" cy="5050"/>
                          </a:xfrm>
                        </wpg:grpSpPr>
                        <wps:wsp>
                          <wps:cNvPr id="36"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37" name="Shape 22"/>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KhWb/HTAAAAAwEAAA8A&#10;AAAAAAAAAQAgAAAAIgAAAGRycy9kb3ducmV2LnhtbFBLAQIUABQAAAAIAIdO4kC3gz01OQMAALAJ&#10;AAAOAAAAAAAAAAEAIAAAACIBAABkcnMvZTJvRG9jLnhtbFBLBQYAAAAABgAGAFkBAADNBgAAAAA=&#10;">
                <o:lock v:ext="edit" aspectratio="f"/>
                <v:group id="_x0000_s1026" o:spid="_x0000_s1026" o:spt="203" style="position:absolute;left:2145600;top:3777473;height:5050;width:6400800;" coordsize="6400800,505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Shape 3" o:spid="_x0000_s1026" o:spt="1" style="position:absolute;left:0;top:0;height:5050;width:6400800;v-text-anchor:middle;" filled="f" stroked="f" coordsize="21600,21600" o:gfxdata="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NFvyO8AAAA&#10;2w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22" o:spid="_x0000_s1026" o:spt="100" style="position:absolute;left:0;top:0;height:0;width:6400800;v-text-anchor:middle;" filled="f" stroked="t" coordsize="6400800,120000" o:gfxdata="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0ar4A&#10;AADb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spacing w:after="300" w:line="259" w:lineRule="auto"/>
        <w:ind w:left="1" w:hanging="10"/>
        <w:jc w:val="left"/>
      </w:pPr>
      <w:r>
        <w:lastRenderedPageBreak/>
        <w:t>INTERNS / Ph. D. CANDIDATE MENTORED</w:t>
      </w:r>
    </w:p>
    <w:p w:rsidR="003B6EC9" w:rsidRDefault="00931ACF">
      <w:pPr>
        <w:numPr>
          <w:ilvl w:val="0"/>
          <w:numId w:val="8"/>
        </w:numPr>
        <w:tabs>
          <w:tab w:val="left" w:pos="1080"/>
        </w:tabs>
        <w:spacing w:after="0" w:line="276" w:lineRule="auto"/>
        <w:rPr>
          <w:rFonts w:ascii="Noto Sans Symbols" w:eastAsia="Noto Sans Symbols" w:hAnsi="Noto Sans Symbols" w:cs="Noto Sans Symbols"/>
        </w:rPr>
      </w:pPr>
      <w:r>
        <w:t>Balkrushna Patel“Pilgrimage Centres of Western Odisha’ Sambalpur University,2020    (Awarded)</w:t>
      </w:r>
    </w:p>
    <w:p w:rsidR="003B6EC9" w:rsidRDefault="00931ACF">
      <w:pPr>
        <w:numPr>
          <w:ilvl w:val="0"/>
          <w:numId w:val="8"/>
        </w:numPr>
        <w:tabs>
          <w:tab w:val="left" w:pos="1080"/>
        </w:tabs>
        <w:spacing w:after="0" w:line="276" w:lineRule="auto"/>
        <w:rPr>
          <w:rFonts w:ascii="Noto Sans Symbols" w:eastAsia="Noto Sans Symbols" w:hAnsi="Noto Sans Symbols" w:cs="Noto Sans Symbols"/>
        </w:rPr>
      </w:pPr>
      <w:r>
        <w:t>Jayasen Bhoi Cultural Heritage of Western Odisha : A Case Study of Bargarh District  Sambalpur University, 2020. (Awarded)</w:t>
      </w:r>
    </w:p>
    <w:p w:rsidR="003B6EC9" w:rsidRDefault="00931ACF">
      <w:pPr>
        <w:pStyle w:val="Heading3"/>
        <w:keepNext w:val="0"/>
        <w:keepLines w:val="0"/>
        <w:numPr>
          <w:ilvl w:val="0"/>
          <w:numId w:val="8"/>
        </w:numPr>
        <w:spacing w:before="0" w:after="0" w:line="360" w:lineRule="auto"/>
        <w:jc w:val="left"/>
        <w:rPr>
          <w:rFonts w:ascii="Noto Sans Symbols" w:eastAsia="Noto Sans Symbols" w:hAnsi="Noto Sans Symbols" w:cs="Noto Sans Symbols"/>
        </w:rPr>
      </w:pPr>
      <w:r>
        <w:rPr>
          <w:b w:val="0"/>
          <w:sz w:val="20"/>
          <w:szCs w:val="20"/>
        </w:rPr>
        <w:t>Dr. Prakash Debta-“Art And Iconography</w:t>
      </w:r>
      <w:r>
        <w:rPr>
          <w:b w:val="0"/>
          <w:sz w:val="20"/>
          <w:szCs w:val="20"/>
        </w:rPr>
        <w:t xml:space="preserve"> of Saptamatrika Images Of  Orissa”2015    (Awarded)</w:t>
      </w:r>
    </w:p>
    <w:p w:rsidR="003B6EC9" w:rsidRDefault="00931ACF">
      <w:pPr>
        <w:pStyle w:val="Heading3"/>
        <w:keepNext w:val="0"/>
        <w:keepLines w:val="0"/>
        <w:numPr>
          <w:ilvl w:val="0"/>
          <w:numId w:val="8"/>
        </w:numPr>
        <w:spacing w:before="0" w:after="0" w:line="360" w:lineRule="auto"/>
        <w:jc w:val="left"/>
        <w:rPr>
          <w:rFonts w:ascii="Noto Sans Symbols" w:eastAsia="Noto Sans Symbols" w:hAnsi="Noto Sans Symbols" w:cs="Noto Sans Symbols"/>
        </w:rPr>
      </w:pPr>
      <w:r>
        <w:rPr>
          <w:b w:val="0"/>
          <w:sz w:val="20"/>
          <w:szCs w:val="20"/>
        </w:rPr>
        <w:t>Dr. Mrs Sujata Behera-“Heritage Sites; Aspects of Cultural Tourism, A  Study on Western Orissa” ”2015    (Awarded)</w:t>
      </w:r>
    </w:p>
    <w:p w:rsidR="003B6EC9" w:rsidRDefault="00931ACF">
      <w:pPr>
        <w:pStyle w:val="Heading3"/>
        <w:keepNext w:val="0"/>
        <w:keepLines w:val="0"/>
        <w:numPr>
          <w:ilvl w:val="0"/>
          <w:numId w:val="8"/>
        </w:numPr>
        <w:spacing w:before="0" w:after="0" w:line="360" w:lineRule="auto"/>
        <w:jc w:val="left"/>
      </w:pPr>
      <w:r>
        <w:rPr>
          <w:b w:val="0"/>
          <w:sz w:val="20"/>
          <w:szCs w:val="20"/>
        </w:rPr>
        <w:t>Ms Arpita Behera“The Saivite Monuments of “Western   Orissa”(U.U)</w:t>
      </w:r>
    </w:p>
    <w:p w:rsidR="003B6EC9" w:rsidRDefault="00931ACF">
      <w:pPr>
        <w:pStyle w:val="Heading3"/>
        <w:keepNext w:val="0"/>
        <w:keepLines w:val="0"/>
        <w:numPr>
          <w:ilvl w:val="0"/>
          <w:numId w:val="8"/>
        </w:numPr>
        <w:spacing w:before="0" w:after="0" w:line="360" w:lineRule="auto"/>
        <w:jc w:val="left"/>
        <w:rPr>
          <w:rFonts w:ascii="Noto Sans Symbols" w:eastAsia="Noto Sans Symbols" w:hAnsi="Noto Sans Symbols" w:cs="Noto Sans Symbols"/>
        </w:rPr>
      </w:pPr>
      <w:r>
        <w:rPr>
          <w:b w:val="0"/>
          <w:sz w:val="20"/>
          <w:szCs w:val="20"/>
        </w:rPr>
        <w:t>Mrs Puspita Rani Beher</w:t>
      </w:r>
      <w:r>
        <w:rPr>
          <w:b w:val="0"/>
          <w:sz w:val="20"/>
          <w:szCs w:val="20"/>
        </w:rPr>
        <w:t>a“Chouhan Monuments of Western  Odisha: A Case Study of Temples of Sambalpur” ”(U.U)</w:t>
      </w:r>
      <w:r>
        <w:rPr>
          <w:b w:val="0"/>
          <w:sz w:val="20"/>
          <w:szCs w:val="20"/>
          <w:lang w:val="en-US"/>
        </w:rPr>
        <w:t>(Awarded)</w:t>
      </w:r>
    </w:p>
    <w:p w:rsidR="003B6EC9" w:rsidRDefault="00931ACF">
      <w:pPr>
        <w:numPr>
          <w:ilvl w:val="0"/>
          <w:numId w:val="8"/>
        </w:numPr>
        <w:tabs>
          <w:tab w:val="left" w:pos="540"/>
        </w:tabs>
        <w:spacing w:before="120" w:after="120" w:line="360" w:lineRule="auto"/>
        <w:jc w:val="left"/>
      </w:pPr>
      <w:r>
        <w:t xml:space="preserve">Mrs Suravi Pradhan“Socio-Economic Life of Odisha Under ImperiaGangas (1038 AD to 1435 AD)” ( U.U)       </w:t>
      </w:r>
    </w:p>
    <w:p w:rsidR="003B6EC9" w:rsidRDefault="00931ACF">
      <w:pPr>
        <w:pStyle w:val="Heading3"/>
        <w:keepNext w:val="0"/>
        <w:keepLines w:val="0"/>
        <w:numPr>
          <w:ilvl w:val="0"/>
          <w:numId w:val="8"/>
        </w:numPr>
        <w:spacing w:before="0" w:after="0" w:line="360" w:lineRule="auto"/>
        <w:jc w:val="left"/>
      </w:pPr>
      <w:r>
        <w:rPr>
          <w:b w:val="0"/>
          <w:sz w:val="20"/>
          <w:szCs w:val="20"/>
        </w:rPr>
        <w:t xml:space="preserve">Sri Laxman Kisan, Kisan “Tribe of Western Odisha, An </w:t>
      </w:r>
      <w:r>
        <w:rPr>
          <w:b w:val="0"/>
          <w:sz w:val="20"/>
          <w:szCs w:val="20"/>
        </w:rPr>
        <w:t>Ethno- Historical Study,U.U., 2015. ”(U.U)</w:t>
      </w:r>
    </w:p>
    <w:p w:rsidR="003B6EC9" w:rsidRDefault="00931ACF">
      <w:pPr>
        <w:pStyle w:val="Heading3"/>
        <w:keepNext w:val="0"/>
        <w:keepLines w:val="0"/>
        <w:numPr>
          <w:ilvl w:val="0"/>
          <w:numId w:val="8"/>
        </w:numPr>
        <w:spacing w:before="0" w:after="0" w:line="360" w:lineRule="auto"/>
        <w:jc w:val="left"/>
      </w:pPr>
      <w:r>
        <w:rPr>
          <w:b w:val="0"/>
          <w:sz w:val="20"/>
          <w:szCs w:val="20"/>
        </w:rPr>
        <w:t>Sanghamitra Bhutia, “The Economic Development of Angul &amp;Talcher Region, 1947-1993: A Historical Retrospec.”2015,(U.U)</w:t>
      </w:r>
    </w:p>
    <w:p w:rsidR="003B6EC9" w:rsidRDefault="00931ACF">
      <w:pPr>
        <w:pStyle w:val="Heading3"/>
        <w:keepNext w:val="0"/>
        <w:keepLines w:val="0"/>
        <w:numPr>
          <w:ilvl w:val="0"/>
          <w:numId w:val="8"/>
        </w:numPr>
        <w:spacing w:before="0" w:after="0" w:line="360" w:lineRule="auto"/>
        <w:jc w:val="left"/>
      </w:pPr>
      <w:r>
        <w:rPr>
          <w:b w:val="0"/>
          <w:sz w:val="20"/>
          <w:szCs w:val="20"/>
        </w:rPr>
        <w:t xml:space="preserve">Puspalata Jena, Role of ST Members in Odisha Legislative Assembly (1937-77) ,Utkal University, </w:t>
      </w:r>
      <w:r>
        <w:rPr>
          <w:b w:val="0"/>
          <w:sz w:val="20"/>
          <w:szCs w:val="20"/>
        </w:rPr>
        <w:t>2015”(U.U)</w:t>
      </w:r>
    </w:p>
    <w:p w:rsidR="003B6EC9" w:rsidRDefault="00931ACF">
      <w:pPr>
        <w:numPr>
          <w:ilvl w:val="0"/>
          <w:numId w:val="8"/>
        </w:numPr>
        <w:rPr>
          <w:lang w:val="en-US"/>
        </w:rPr>
      </w:pPr>
      <w:r>
        <w:rPr>
          <w:lang w:val="en-US"/>
        </w:rPr>
        <w:t>Souri Narayana Behera</w:t>
      </w:r>
    </w:p>
    <w:p w:rsidR="003B6EC9" w:rsidRDefault="00931ACF">
      <w:pPr>
        <w:numPr>
          <w:ilvl w:val="0"/>
          <w:numId w:val="8"/>
        </w:numPr>
        <w:rPr>
          <w:lang w:val="en-US"/>
        </w:rPr>
      </w:pPr>
      <w:r>
        <w:rPr>
          <w:lang w:val="en-US"/>
        </w:rPr>
        <w:t>Paramananda Behera,</w:t>
      </w:r>
    </w:p>
    <w:p w:rsidR="003B6EC9" w:rsidRDefault="00931ACF">
      <w:pPr>
        <w:numPr>
          <w:ilvl w:val="0"/>
          <w:numId w:val="8"/>
        </w:numPr>
        <w:rPr>
          <w:lang w:val="en-US"/>
        </w:rPr>
      </w:pPr>
      <w:r>
        <w:rPr>
          <w:lang w:val="en-US"/>
        </w:rPr>
        <w:t>Swarnalata Mahari,</w:t>
      </w:r>
    </w:p>
    <w:p w:rsidR="003B6EC9" w:rsidRDefault="00931ACF">
      <w:pPr>
        <w:spacing w:after="340" w:line="259" w:lineRule="auto"/>
        <w:ind w:left="0" w:firstLine="0"/>
        <w:jc w:val="left"/>
      </w:pPr>
      <w:r>
        <w:rPr>
          <w:noProof/>
          <w:lang w:val="en-US"/>
        </w:rPr>
        <mc:AlternateContent>
          <mc:Choice Requires="wpg">
            <w:drawing>
              <wp:inline distT="0" distB="0" distL="0" distR="0">
                <wp:extent cx="6400800" cy="4445"/>
                <wp:effectExtent l="0" t="0" r="0" b="0"/>
                <wp:docPr id="38" name="Group 38"/>
                <wp:cNvGraphicFramePr/>
                <a:graphic xmlns:a="http://schemas.openxmlformats.org/drawingml/2006/main">
                  <a:graphicData uri="http://schemas.microsoft.com/office/word/2010/wordprocessingGroup">
                    <wpg:wgp>
                      <wpg:cNvGrpSpPr/>
                      <wpg:grpSpPr>
                        <a:xfrm>
                          <a:off x="0" y="0"/>
                          <a:ext cx="6400800" cy="5055"/>
                          <a:chOff x="2145600" y="3777473"/>
                          <a:chExt cx="6400800" cy="5050"/>
                        </a:xfrm>
                      </wpg:grpSpPr>
                      <wpg:grpSp>
                        <wpg:cNvPr id="39" name="Group 39"/>
                        <wpg:cNvGrpSpPr/>
                        <wpg:grpSpPr>
                          <a:xfrm>
                            <a:off x="2145600" y="3777473"/>
                            <a:ext cx="6400800" cy="5050"/>
                            <a:chOff x="0" y="0"/>
                            <a:chExt cx="6400800" cy="5050"/>
                          </a:xfrm>
                        </wpg:grpSpPr>
                        <wps:wsp>
                          <wps:cNvPr id="40" name="Shape 3"/>
                          <wps:cNvSpPr/>
                          <wps:spPr>
                            <a:xfrm>
                              <a:off x="0" y="0"/>
                              <a:ext cx="6400800" cy="5050"/>
                            </a:xfrm>
                            <a:prstGeom prst="rect">
                              <a:avLst/>
                            </a:prstGeom>
                            <a:noFill/>
                            <a:ln>
                              <a:noFill/>
                            </a:ln>
                          </wps:spPr>
                          <wps:txbx>
                            <w:txbxContent>
                              <w:p w:rsidR="003B6EC9" w:rsidRDefault="003B6EC9">
                                <w:pPr>
                                  <w:spacing w:after="0" w:line="240" w:lineRule="auto"/>
                                  <w:ind w:left="0" w:firstLine="0"/>
                                  <w:jc w:val="left"/>
                                </w:pPr>
                              </w:p>
                            </w:txbxContent>
                          </wps:txbx>
                          <wps:bodyPr spcFirstLastPara="1" wrap="square" lIns="91425" tIns="91425" rIns="91425" bIns="91425" anchor="ctr" anchorCtr="0">
                            <a:noAutofit/>
                          </wps:bodyPr>
                        </wps:wsp>
                        <wps:wsp>
                          <wps:cNvPr id="41" name="Shape 20"/>
                          <wps:cNvSpPr/>
                          <wps:spPr>
                            <a:xfrm>
                              <a:off x="0" y="0"/>
                              <a:ext cx="6400800" cy="0"/>
                            </a:xfrm>
                            <a:custGeom>
                              <a:avLst/>
                              <a:gdLst/>
                              <a:ahLst/>
                              <a:cxnLst/>
                              <a:rect l="l" t="t" r="r" b="b"/>
                              <a:pathLst>
                                <a:path w="6400800" h="120000" extrusionOk="0">
                                  <a:moveTo>
                                    <a:pt x="0" y="0"/>
                                  </a:moveTo>
                                  <a:lnTo>
                                    <a:pt x="6400800"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inline>
            </w:drawing>
          </mc:Choice>
          <mc:Fallback xmlns:wpsCustomData="http://www.wps.cn/officeDocument/2013/wpsCustomData">
            <w:pict>
              <v:group id="_x0000_s1026" o:spid="_x0000_s1026" o:spt="203" style="height:0.35pt;width:504pt;" coordorigin="2145600,3777473" coordsize="6400800,5050" o:gfxdata="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oVm/x0wAA&#10;AAMBAAAPAAAAAAAAAAEAIAAAACIAAABkcnMvZG93bnJldi54bWxQSwECFAAUAAAACACHTuJAUBGl&#10;K0ADAACwCQAADgAAAAAAAAABACAAAAAiAQAAZHJzL2Uyb0RvYy54bWxQSwUGAAAAAAYABgBZAQAA&#10;1AYAAAAA&#10;">
                <o:lock v:ext="edit" aspectratio="f"/>
                <v:group id="_x0000_s1026" o:spid="_x0000_s1026" o:spt="203" style="position:absolute;left:2145600;top:3777473;height:5050;width:6400800;" coordsize="6400800,505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rect id="Shape 3" o:spid="_x0000_s1026" o:spt="1" style="position:absolute;left:0;top:0;height:5050;width:6400800;v-text-anchor:middle;" filled="f" stroked="f" coordsize="21600,21600" o:gfxdata="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bxsbgAAADbAAAA&#10;DwAAAAAAAAABACAAAAAiAAAAZHJzL2Rvd25yZXYueG1sUEsBAhQAFAAAAAgAh07iQDMvBZ47AAAA&#10;OQAAABAAAAAAAAAAAQAgAAAABwEAAGRycy9zaGFwZXhtbC54bWxQSwUGAAAAAAYABgBbAQAAsQMA&#10;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20" o:spid="_x0000_s1026" o:spt="100" style="position:absolute;left:0;top:0;height:0;width:6400800;v-text-anchor:middle;" filled="f" stroked="t" coordsize="6400800,120000" o:gfxdata="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l6+L4A&#10;AADbAAAADwAAAAAAAAABACAAAAAiAAAAZHJzL2Rvd25yZXYueG1sUEsBAhQAFAAAAAgAh07iQDMv&#10;BZ47AAAAOQAAABAAAAAAAAAAAQAgAAAADQEAAGRycy9zaGFwZXhtbC54bWxQSwUGAAAAAAYABgBb&#10;AQAAtwMAAAAA&#10;" path="m0,0l6400800,0e">
                    <v:fill on="f" focussize="0,0"/>
                    <v:stroke color="#000000" miterlimit="1" joinstyle="miter" startarrowwidth="narrow" startarrowlength="short" endarrowwidth="narrow" endarrowlength="short"/>
                    <v:imagedata o:title=""/>
                    <o:lock v:ext="edit" aspectratio="f"/>
                    <v:textbox inset="7.1988188976378pt,7.1988188976378pt,7.1988188976378pt,7.1988188976378pt"/>
                  </v:shape>
                </v:group>
                <w10:wrap type="none"/>
                <w10:anchorlock/>
              </v:group>
            </w:pict>
          </mc:Fallback>
        </mc:AlternateContent>
      </w:r>
    </w:p>
    <w:p w:rsidR="003B6EC9" w:rsidRDefault="00931ACF">
      <w:pPr>
        <w:spacing w:after="300" w:line="259" w:lineRule="auto"/>
        <w:ind w:left="0" w:firstLine="0"/>
        <w:jc w:val="left"/>
      </w:pPr>
      <w:r>
        <w:t>ANY OTHER INFORMATIONS</w:t>
      </w: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 xml:space="preserve">Participated in Seminar Lecture Programme in the P.G. Dept of History, Utkal University on topic Dharma and Ecology, by Pankaj Jain, Dept of Philosophy and </w:t>
      </w:r>
      <w:r>
        <w:rPr>
          <w:rFonts w:ascii="Times New Roman" w:eastAsia="Times New Roman" w:hAnsi="Times New Roman" w:cs="Times New Roman"/>
          <w:color w:val="000000"/>
          <w:kern w:val="36"/>
          <w:sz w:val="22"/>
          <w:szCs w:val="22"/>
        </w:rPr>
        <w:t>ReligionNorth Texas University,USA, 2018</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Participated in Seminar Lecture Programme in the P.G. Dept of History, Utkal University on topic Critical and Diverce Interpretation of History as a Discourse, by Prof Kailashnath Yale University of USA,20.08.2018</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Paper presented in National Seminar on Narating Local History, Comunity,Caste and Tribe in Odisha, ii P. G. Dept of History,  Utkal University, on 25</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January,2019 on topic” Socio-“ Religious Life of Binjhal Tribe of  In Bargarh District: A Historical Re</w:t>
      </w:r>
      <w:r>
        <w:rPr>
          <w:rFonts w:ascii="Times New Roman" w:eastAsia="Times New Roman" w:hAnsi="Times New Roman" w:cs="Times New Roman"/>
          <w:color w:val="000000"/>
          <w:kern w:val="36"/>
          <w:sz w:val="22"/>
          <w:szCs w:val="22"/>
        </w:rPr>
        <w:t>trospect”</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Paper presented in National Seminar on Resisting  Dominance; Situating  Khurda in Early Anti-Colonial Resistance of 1804 in P. G. Dept of History,  Utkal University and Jayee Rajguru Foundation, Delhi, on 06</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April, 2019 on topic “Jayee Rajguru and His Leadership in Anti-Colonial Resistance Movement  in Odisha”</w:t>
      </w:r>
    </w:p>
    <w:p w:rsidR="003B6EC9" w:rsidRDefault="003B6EC9">
      <w:pPr>
        <w:pStyle w:val="ListParagraph"/>
        <w:pBdr>
          <w:bottom w:val="single" w:sz="6" w:space="0" w:color="A2A9B1"/>
        </w:pBdr>
        <w:spacing w:after="60"/>
        <w:ind w:left="36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Participated in National Seminar on Internationalisation of Higher Education in india, Organiged by International office ,Utkal University, vani Vihar</w:t>
      </w:r>
      <w:r>
        <w:rPr>
          <w:rFonts w:ascii="Times New Roman" w:eastAsia="Times New Roman" w:hAnsi="Times New Roman" w:cs="Times New Roman"/>
          <w:color w:val="000000"/>
          <w:kern w:val="36"/>
          <w:sz w:val="22"/>
          <w:szCs w:val="22"/>
        </w:rPr>
        <w:t xml:space="preserve"> Bhubaneswar on 31.03.2019</w:t>
      </w:r>
    </w:p>
    <w:p w:rsidR="003B6EC9" w:rsidRDefault="003B6EC9">
      <w:pPr>
        <w:pBdr>
          <w:bottom w:val="single" w:sz="6" w:space="0" w:color="A2A9B1"/>
        </w:pBdr>
        <w:spacing w:after="0" w:line="276" w:lineRule="auto"/>
        <w:ind w:left="0" w:firstLine="0"/>
      </w:pPr>
    </w:p>
    <w:p w:rsidR="003B6EC9" w:rsidRDefault="003B6EC9">
      <w:pPr>
        <w:pBdr>
          <w:bottom w:val="single" w:sz="6" w:space="0" w:color="A2A9B1"/>
        </w:pBdr>
        <w:spacing w:after="0" w:line="276" w:lineRule="auto"/>
        <w:ind w:left="0" w:firstLine="0"/>
      </w:pPr>
    </w:p>
    <w:p w:rsidR="003B6EC9" w:rsidRDefault="00931ACF">
      <w:pPr>
        <w:numPr>
          <w:ilvl w:val="0"/>
          <w:numId w:val="9"/>
        </w:numPr>
        <w:pBdr>
          <w:bottom w:val="single" w:sz="6" w:space="0" w:color="A2A9B1"/>
        </w:pBdr>
        <w:spacing w:after="0" w:line="276" w:lineRule="auto"/>
      </w:pPr>
      <w:r>
        <w:lastRenderedPageBreak/>
        <w:t>Participated in Seminar Lecture Programme in the P.G. Dept of History, Utkal University on topic Critical and Diverse Interpretation of History as a Discourse, by Prof Kailashnath Yale University of USA,20.08.2018</w:t>
      </w:r>
    </w:p>
    <w:p w:rsidR="003B6EC9" w:rsidRDefault="003B6EC9">
      <w:pPr>
        <w:pBdr>
          <w:bottom w:val="single" w:sz="6" w:space="0" w:color="A2A9B1"/>
        </w:pBdr>
        <w:spacing w:after="0" w:line="276" w:lineRule="auto"/>
        <w:ind w:left="0" w:firstLine="0"/>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Paper  prese</w:t>
      </w:r>
      <w:r>
        <w:rPr>
          <w:rFonts w:ascii="Times New Roman" w:eastAsia="Times New Roman" w:hAnsi="Times New Roman" w:cs="Times New Roman"/>
          <w:color w:val="000000"/>
          <w:kern w:val="36"/>
          <w:sz w:val="22"/>
          <w:szCs w:val="22"/>
        </w:rPr>
        <w:t>nted  on ‘Maritime Trade and Commerce in Ancient Odisha’ International Conference on Trade and Commerce, 2-3 February, 2018, Department of Commerce, Utkal University.</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Participated in National Seminar on ‘Gandhi Today’ on 30</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January, 2018 at Utkal Univer</w:t>
      </w:r>
      <w:r>
        <w:rPr>
          <w:rFonts w:ascii="Times New Roman" w:eastAsia="Times New Roman" w:hAnsi="Times New Roman" w:cs="Times New Roman"/>
          <w:color w:val="000000"/>
          <w:kern w:val="36"/>
          <w:sz w:val="22"/>
          <w:szCs w:val="22"/>
        </w:rPr>
        <w:t>sity.</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 xml:space="preserve">Participated in National Seminar on </w:t>
      </w:r>
      <w:r>
        <w:rPr>
          <w:rFonts w:ascii="Times New Roman" w:eastAsia="Times New Roman" w:hAnsi="Times New Roman" w:cs="Times New Roman"/>
          <w:i/>
          <w:iCs/>
          <w:color w:val="000000"/>
          <w:kern w:val="36"/>
          <w:sz w:val="22"/>
          <w:szCs w:val="22"/>
        </w:rPr>
        <w:t>Governance of Public Service Delivery in India: Issues and Challenges</w:t>
      </w:r>
      <w:r>
        <w:rPr>
          <w:rFonts w:ascii="Times New Roman" w:eastAsia="Times New Roman" w:hAnsi="Times New Roman" w:cs="Times New Roman"/>
          <w:color w:val="000000"/>
          <w:kern w:val="36"/>
          <w:sz w:val="22"/>
          <w:szCs w:val="22"/>
        </w:rPr>
        <w:t>, 28</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and 29</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,March 2018 organised by Public Administration Department, Utkal University.</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 xml:space="preserve">Participated in National Seminar on </w:t>
      </w:r>
      <w:r>
        <w:rPr>
          <w:rFonts w:ascii="Times New Roman" w:eastAsia="Times New Roman" w:hAnsi="Times New Roman" w:cs="Times New Roman"/>
          <w:i/>
          <w:iCs/>
          <w:color w:val="000000"/>
          <w:kern w:val="36"/>
          <w:sz w:val="22"/>
          <w:szCs w:val="22"/>
        </w:rPr>
        <w:t xml:space="preserve">Women and </w:t>
      </w:r>
      <w:r>
        <w:rPr>
          <w:rFonts w:ascii="Times New Roman" w:eastAsia="Times New Roman" w:hAnsi="Times New Roman" w:cs="Times New Roman"/>
          <w:i/>
          <w:iCs/>
          <w:color w:val="000000"/>
          <w:kern w:val="36"/>
          <w:sz w:val="22"/>
          <w:szCs w:val="22"/>
        </w:rPr>
        <w:t>Health: Need a New Dimension</w:t>
      </w:r>
      <w:r>
        <w:rPr>
          <w:rFonts w:ascii="Times New Roman" w:eastAsia="Times New Roman" w:hAnsi="Times New Roman" w:cs="Times New Roman"/>
          <w:color w:val="000000"/>
          <w:kern w:val="36"/>
          <w:sz w:val="22"/>
          <w:szCs w:val="22"/>
        </w:rPr>
        <w:t>, 7</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March,2018, Department of Womens’ Studies, Utkal University.</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Participated in Workshop on Revision of CBCS (UG) Syllabus on 23.2.2018 at Utkal University organized by OSHEC, Bhubaneswar.</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Paper presented in National Semina</w:t>
      </w:r>
      <w:r>
        <w:rPr>
          <w:rFonts w:ascii="Times New Roman" w:eastAsia="Times New Roman" w:hAnsi="Times New Roman" w:cs="Times New Roman"/>
          <w:color w:val="000000"/>
          <w:kern w:val="36"/>
          <w:sz w:val="22"/>
          <w:szCs w:val="22"/>
        </w:rPr>
        <w:t>r on Revisiting Odisha’s Past New Historical Perspectives held on 20.04.2018 in the P.G. Dept of History, Utkal University 0on topic “Cultural Past of Western Odisha 9</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and 10</w:t>
      </w:r>
      <w:r>
        <w:rPr>
          <w:rFonts w:ascii="Times New Roman" w:eastAsia="Times New Roman" w:hAnsi="Times New Roman" w:cs="Times New Roman"/>
          <w:color w:val="000000"/>
          <w:kern w:val="36"/>
          <w:sz w:val="22"/>
          <w:szCs w:val="22"/>
          <w:vertAlign w:val="superscript"/>
        </w:rPr>
        <w:t>th</w:t>
      </w:r>
      <w:r>
        <w:rPr>
          <w:rFonts w:ascii="Times New Roman" w:eastAsia="Times New Roman" w:hAnsi="Times New Roman" w:cs="Times New Roman"/>
          <w:color w:val="000000"/>
          <w:kern w:val="36"/>
          <w:sz w:val="22"/>
          <w:szCs w:val="22"/>
        </w:rPr>
        <w:t xml:space="preserve"> Century A.D.”</w:t>
      </w:r>
    </w:p>
    <w:p w:rsidR="003B6EC9" w:rsidRDefault="003B6EC9">
      <w:pPr>
        <w:pStyle w:val="ListParagraph"/>
        <w:pBdr>
          <w:bottom w:val="single" w:sz="6" w:space="0" w:color="A2A9B1"/>
        </w:pBdr>
        <w:spacing w:after="60"/>
        <w:ind w:left="0" w:firstLine="0"/>
        <w:outlineLvl w:val="0"/>
        <w:rPr>
          <w:rFonts w:ascii="Times New Roman" w:eastAsia="Times New Roman" w:hAnsi="Times New Roman" w:cs="Times New Roman"/>
          <w:color w:val="000000"/>
          <w:kern w:val="36"/>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eastAsia="Times New Roman" w:hAnsi="Times New Roman" w:cs="Times New Roman"/>
          <w:color w:val="000000"/>
          <w:kern w:val="36"/>
          <w:sz w:val="22"/>
          <w:szCs w:val="22"/>
        </w:rPr>
        <w:t>Participated in the Capacity Building Programme for Women Mana</w:t>
      </w:r>
      <w:r>
        <w:rPr>
          <w:rFonts w:ascii="Times New Roman" w:eastAsia="Times New Roman" w:hAnsi="Times New Roman" w:cs="Times New Roman"/>
          <w:color w:val="000000"/>
          <w:kern w:val="36"/>
          <w:sz w:val="22"/>
          <w:szCs w:val="22"/>
        </w:rPr>
        <w:t>ger in Higher Education, organized by the Centre for Dalit and Subaltern Studies, RGNIYD , Sri Perumbudur, Tamilnadu, under the Ministry of Youth Affairs and Sports, Govt. of India and the KIIT, Bhubaneswar from 29-31 May, 2018</w:t>
      </w:r>
      <w:r>
        <w:rPr>
          <w:rFonts w:ascii="Times New Roman" w:hAnsi="Times New Roman" w:cs="Times New Roman"/>
          <w:bCs/>
          <w:sz w:val="22"/>
          <w:szCs w:val="22"/>
        </w:rPr>
        <w:t xml:space="preserve">xi. </w:t>
      </w:r>
    </w:p>
    <w:p w:rsidR="003B6EC9" w:rsidRDefault="003B6EC9">
      <w:pPr>
        <w:pStyle w:val="ListParagraph"/>
        <w:pBdr>
          <w:bottom w:val="single" w:sz="6" w:space="0" w:color="A2A9B1"/>
        </w:pBdr>
        <w:spacing w:after="60"/>
        <w:ind w:left="0" w:firstLine="0"/>
        <w:outlineLvl w:val="0"/>
        <w:rPr>
          <w:rFonts w:ascii="Times New Roman" w:hAnsi="Times New Roman" w:cs="Times New Roman"/>
          <w:bCs/>
          <w:sz w:val="22"/>
          <w:szCs w:val="22"/>
        </w:rPr>
      </w:pPr>
    </w:p>
    <w:p w:rsidR="003B6EC9" w:rsidRDefault="00931ACF">
      <w:pPr>
        <w:pStyle w:val="ListParagraph"/>
        <w:numPr>
          <w:ilvl w:val="0"/>
          <w:numId w:val="9"/>
        </w:numPr>
        <w:pBdr>
          <w:bottom w:val="single" w:sz="6" w:space="0" w:color="A2A9B1"/>
        </w:pBdr>
        <w:spacing w:after="60"/>
        <w:outlineLvl w:val="0"/>
        <w:rPr>
          <w:rFonts w:ascii="Times New Roman" w:eastAsia="Times New Roman" w:hAnsi="Times New Roman" w:cs="Times New Roman"/>
          <w:color w:val="000000"/>
          <w:kern w:val="36"/>
          <w:sz w:val="22"/>
          <w:szCs w:val="22"/>
        </w:rPr>
      </w:pPr>
      <w:r>
        <w:rPr>
          <w:rFonts w:ascii="Times New Roman" w:hAnsi="Times New Roman" w:cs="Times New Roman"/>
          <w:bCs/>
          <w:sz w:val="22"/>
          <w:szCs w:val="22"/>
        </w:rPr>
        <w:t>Counselor for MA, Histo</w:t>
      </w:r>
      <w:r>
        <w:rPr>
          <w:rFonts w:ascii="Times New Roman" w:hAnsi="Times New Roman" w:cs="Times New Roman"/>
          <w:bCs/>
          <w:sz w:val="22"/>
          <w:szCs w:val="22"/>
        </w:rPr>
        <w:t>ry, DDCE, Utkal University,2017-2018</w:t>
      </w:r>
    </w:p>
    <w:p w:rsidR="003B6EC9" w:rsidRDefault="00931ACF">
      <w:pPr>
        <w:widowControl w:val="0"/>
        <w:numPr>
          <w:ilvl w:val="0"/>
          <w:numId w:val="9"/>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Conference on Indian Cultural Heritage: Past, Present 7 Future,18-20 March,</w:t>
      </w:r>
      <w:r>
        <w:rPr>
          <w:rFonts w:ascii="Times New Roman" w:eastAsia="Times New Roman" w:hAnsi="Times New Roman" w:cs="Times New Roman"/>
          <w:b/>
          <w:sz w:val="22"/>
          <w:szCs w:val="22"/>
        </w:rPr>
        <w:t>2017</w:t>
      </w:r>
      <w:r>
        <w:rPr>
          <w:rFonts w:ascii="Times New Roman" w:eastAsia="Times New Roman" w:hAnsi="Times New Roman" w:cs="Times New Roman"/>
          <w:sz w:val="22"/>
          <w:szCs w:val="22"/>
        </w:rPr>
        <w:t xml:space="preserve">,BBSR, paper on topic -Cultural Heritage of Odisha-AStudy at Ranipur-Jharial and its prospect of Cultural Tourism, Organised </w:t>
      </w:r>
      <w:r>
        <w:rPr>
          <w:rFonts w:ascii="Times New Roman" w:eastAsia="Times New Roman" w:hAnsi="Times New Roman" w:cs="Times New Roman"/>
          <w:sz w:val="22"/>
          <w:szCs w:val="22"/>
        </w:rPr>
        <w:t>by Utkal University,ICCR,IMSand Odisha Live.</w:t>
      </w:r>
    </w:p>
    <w:p w:rsidR="003B6EC9" w:rsidRDefault="00931ACF">
      <w:pPr>
        <w:widowControl w:val="0"/>
        <w:numPr>
          <w:ilvl w:val="0"/>
          <w:numId w:val="9"/>
        </w:numPr>
        <w:rPr>
          <w:rFonts w:ascii="Times New Roman" w:hAnsi="Times New Roman" w:cs="Times New Roman"/>
          <w:sz w:val="22"/>
          <w:szCs w:val="22"/>
        </w:rPr>
      </w:pPr>
      <w:r>
        <w:rPr>
          <w:rFonts w:ascii="Times New Roman" w:hAnsi="Times New Roman" w:cs="Times New Roman"/>
          <w:sz w:val="22"/>
          <w:szCs w:val="22"/>
        </w:rPr>
        <w:t>38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Session of Orissa History Congress, P.G. Department of History, Utkal University, 28-29, paper on topic-Monuments as the Source of the Study of Development of Science and Technology in Ancient Odisha Januar</w:t>
      </w:r>
      <w:r>
        <w:rPr>
          <w:rFonts w:ascii="Times New Roman" w:hAnsi="Times New Roman" w:cs="Times New Roman"/>
          <w:sz w:val="22"/>
          <w:szCs w:val="22"/>
        </w:rPr>
        <w:t>y, 2017 P.G.Organisedby Department of History, Utkal University, 28-29, January, 2017   (Organized as Local Organizing Secretary)</w:t>
      </w:r>
    </w:p>
    <w:p w:rsidR="003B6EC9" w:rsidRDefault="00931ACF">
      <w:pPr>
        <w:widowControl w:val="0"/>
        <w:numPr>
          <w:ilvl w:val="0"/>
          <w:numId w:val="9"/>
        </w:num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Seminar On Women at Crossroads,21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February,</w:t>
      </w:r>
      <w:r>
        <w:rPr>
          <w:rFonts w:ascii="Times New Roman" w:eastAsia="Times New Roman" w:hAnsi="Times New Roman" w:cs="Times New Roman"/>
          <w:b/>
          <w:sz w:val="22"/>
          <w:szCs w:val="22"/>
        </w:rPr>
        <w:t>2017 on topic-</w:t>
      </w:r>
      <w:r>
        <w:rPr>
          <w:rFonts w:ascii="Times New Roman" w:eastAsia="Times New Roman" w:hAnsi="Times New Roman" w:cs="Times New Roman"/>
          <w:sz w:val="22"/>
          <w:szCs w:val="22"/>
        </w:rPr>
        <w:t>Path of Working Women in Urban in Urban India: full of Ros</w:t>
      </w:r>
      <w:r>
        <w:rPr>
          <w:rFonts w:ascii="Times New Roman" w:eastAsia="Times New Roman" w:hAnsi="Times New Roman" w:cs="Times New Roman"/>
          <w:sz w:val="22"/>
          <w:szCs w:val="22"/>
        </w:rPr>
        <w:t>es or thorn, Organised by  Dept of Public Administration,Utkal University,Bhubaneswar. With Dr. Rasmita Sahoo, Asst Professor , Dept of MBA.</w:t>
      </w:r>
    </w:p>
    <w:p w:rsidR="003B6EC9" w:rsidRDefault="00931ACF">
      <w:pPr>
        <w:widowControl w:val="0"/>
        <w:numPr>
          <w:ilvl w:val="0"/>
          <w:numId w:val="9"/>
        </w:numPr>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UGC Sponsored  National Seminar on Religious Traditions and Indian Culture,December,11-12,</w:t>
      </w:r>
      <w:r>
        <w:rPr>
          <w:rFonts w:ascii="Times New Roman" w:eastAsia="Times New Roman" w:hAnsi="Times New Roman" w:cs="Times New Roman"/>
          <w:b/>
          <w:sz w:val="22"/>
          <w:szCs w:val="22"/>
        </w:rPr>
        <w:t>2016 on topic-</w:t>
      </w:r>
      <w:r>
        <w:rPr>
          <w:rFonts w:ascii="Times New Roman" w:eastAsia="Times New Roman" w:hAnsi="Times New Roman" w:cs="Times New Roman"/>
          <w:sz w:val="22"/>
          <w:szCs w:val="22"/>
        </w:rPr>
        <w:t xml:space="preserve"> Tradition </w:t>
      </w:r>
      <w:r>
        <w:rPr>
          <w:rFonts w:ascii="Times New Roman" w:eastAsia="Times New Roman" w:hAnsi="Times New Roman" w:cs="Times New Roman"/>
          <w:sz w:val="22"/>
          <w:szCs w:val="22"/>
        </w:rPr>
        <w:t>of Sakti Worship in Ancient Odisha organized by P.G.Dept of History,Utkal University and Sri Jayadeva College of Education and Technology</w:t>
      </w:r>
    </w:p>
    <w:p w:rsidR="003B6EC9" w:rsidRDefault="00931ACF">
      <w:pPr>
        <w:widowControl w:val="0"/>
        <w:numPr>
          <w:ilvl w:val="0"/>
          <w:numId w:val="9"/>
        </w:numPr>
        <w:rPr>
          <w:rFonts w:ascii="Times New Roman" w:hAnsi="Times New Roman" w:cs="Times New Roman"/>
          <w:sz w:val="22"/>
          <w:szCs w:val="22"/>
        </w:rPr>
      </w:pPr>
      <w:r>
        <w:rPr>
          <w:rFonts w:ascii="Times New Roman" w:hAnsi="Times New Roman" w:cs="Times New Roman"/>
          <w:sz w:val="22"/>
          <w:szCs w:val="22"/>
        </w:rPr>
        <w:t>Participated in National Seminar on “Social Exclusion in India: Policy Options and Measures” organized by Centre for t</w:t>
      </w:r>
      <w:r>
        <w:rPr>
          <w:rFonts w:ascii="Times New Roman" w:hAnsi="Times New Roman" w:cs="Times New Roman"/>
          <w:sz w:val="22"/>
          <w:szCs w:val="22"/>
        </w:rPr>
        <w:t>he Study of the Social Exclusion and Inclusive Policy,organized by (CSSEIP) at Utkal University, Bhubaneswar, 2016.</w:t>
      </w:r>
    </w:p>
    <w:p w:rsidR="003B6EC9" w:rsidRDefault="00931ACF">
      <w:pPr>
        <w:widowControl w:val="0"/>
        <w:numPr>
          <w:ilvl w:val="0"/>
          <w:numId w:val="9"/>
        </w:numPr>
        <w:rPr>
          <w:rFonts w:ascii="Times New Roman" w:hAnsi="Times New Roman" w:cs="Times New Roman"/>
          <w:sz w:val="22"/>
          <w:szCs w:val="22"/>
        </w:rPr>
      </w:pPr>
      <w:r>
        <w:rPr>
          <w:rFonts w:ascii="Times New Roman" w:hAnsi="Times New Roman" w:cs="Times New Roman"/>
          <w:sz w:val="22"/>
          <w:szCs w:val="22"/>
        </w:rPr>
        <w:t>Participated in Gender Sensitization Programme, organized by P.G.Dept of Women Studies Utkal University,2017.</w:t>
      </w:r>
    </w:p>
    <w:p w:rsidR="003B6EC9" w:rsidRDefault="00931ACF">
      <w:pPr>
        <w:widowControl w:val="0"/>
        <w:numPr>
          <w:ilvl w:val="0"/>
          <w:numId w:val="9"/>
        </w:numPr>
        <w:rPr>
          <w:rFonts w:ascii="Times New Roman" w:hAnsi="Times New Roman" w:cs="Times New Roman"/>
          <w:sz w:val="22"/>
          <w:szCs w:val="22"/>
        </w:rPr>
      </w:pPr>
      <w:r>
        <w:rPr>
          <w:rFonts w:ascii="Times New Roman" w:hAnsi="Times New Roman" w:cs="Times New Roman"/>
          <w:sz w:val="22"/>
          <w:szCs w:val="22"/>
        </w:rPr>
        <w:t>Organised 38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Session of Odis</w:t>
      </w:r>
      <w:r>
        <w:rPr>
          <w:rFonts w:ascii="Times New Roman" w:hAnsi="Times New Roman" w:cs="Times New Roman"/>
          <w:sz w:val="22"/>
          <w:szCs w:val="22"/>
        </w:rPr>
        <w:t xml:space="preserve">ha History Congress as Local Organising Secretary on 28-29, January, 2017 in </w:t>
      </w:r>
      <w:r>
        <w:rPr>
          <w:rFonts w:ascii="Times New Roman" w:hAnsi="Times New Roman" w:cs="Times New Roman"/>
          <w:sz w:val="22"/>
          <w:szCs w:val="22"/>
        </w:rPr>
        <w:lastRenderedPageBreak/>
        <w:t xml:space="preserve">the </w:t>
      </w:r>
    </w:p>
    <w:p w:rsidR="003B6EC9" w:rsidRDefault="003B6EC9">
      <w:pPr>
        <w:widowControl w:val="0"/>
        <w:ind w:left="0" w:firstLine="0"/>
        <w:rPr>
          <w:rFonts w:ascii="Times New Roman" w:hAnsi="Times New Roman" w:cs="Times New Roman"/>
          <w:sz w:val="22"/>
          <w:szCs w:val="22"/>
        </w:rPr>
      </w:pPr>
    </w:p>
    <w:p w:rsidR="003B6EC9" w:rsidRDefault="00931ACF">
      <w:pPr>
        <w:numPr>
          <w:ilvl w:val="0"/>
          <w:numId w:val="9"/>
        </w:numPr>
        <w:rPr>
          <w:sz w:val="22"/>
          <w:szCs w:val="22"/>
          <w:lang w:val="en-US"/>
        </w:rPr>
      </w:pPr>
      <w:r>
        <w:rPr>
          <w:sz w:val="22"/>
          <w:szCs w:val="22"/>
          <w:lang w:val="en-US"/>
        </w:rPr>
        <w:t>Resource person in the One Day International Webinar on Gandhian Perspective of Self-Reliance:From Local to Global Concerns, Delivered  on topic Relevance of Ganghiji’s Conc</w:t>
      </w:r>
      <w:r>
        <w:rPr>
          <w:sz w:val="22"/>
          <w:szCs w:val="22"/>
          <w:lang w:val="en-US"/>
        </w:rPr>
        <w:t>ept of Self -Reliance Villages in India organised by Department of  History,Rural Instituteof HigherStudies, Bhogarai,Baleswar ,Odisha.26th,Sept,2020.</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 xml:space="preserve">Organised  AICTE sponsored online faculty development programme on Leasdership and Excellence 7 Sep - 11 </w:t>
      </w:r>
      <w:r>
        <w:rPr>
          <w:rFonts w:ascii="Times New Roman" w:hAnsi="Times New Roman" w:cs="Times New Roman"/>
          <w:sz w:val="22"/>
          <w:szCs w:val="22"/>
          <w:lang w:val="en-US"/>
        </w:rPr>
        <w:t>Sep , 2020.Under, Dept of History ,Utkal University.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Patricipated in AICTE sponsored online faculty development programme on Leasdership and Excellence 7 Sep - 11 Sep , 2020.Under, Dept of History ,Utkal University.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 xml:space="preserve">Paricipated in AICTE sponsored online </w:t>
      </w:r>
      <w:r>
        <w:rPr>
          <w:rFonts w:ascii="Times New Roman" w:hAnsi="Times New Roman" w:cs="Times New Roman"/>
          <w:sz w:val="22"/>
          <w:szCs w:val="22"/>
          <w:lang w:val="en-US"/>
        </w:rPr>
        <w:t>faculty development programme on Capacity Building  from 12 -16 Oct, 2020,under University of Petroleum and Energy Studies,Dehradun.</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Participated in the 5 day national level virtual workshop on Crafting Literature review with Synthesis Tools organized by C</w:t>
      </w:r>
      <w:r>
        <w:rPr>
          <w:rFonts w:ascii="Times New Roman" w:hAnsi="Times New Roman" w:cs="Times New Roman"/>
          <w:sz w:val="22"/>
          <w:szCs w:val="22"/>
          <w:lang w:val="en-US"/>
        </w:rPr>
        <w:t>onsortium for Human Resource Development (CHRD ) faculty chapter from 10 Aug-14 Aug 2020.</w:t>
      </w:r>
    </w:p>
    <w:p w:rsidR="003B6EC9" w:rsidRDefault="00931ACF">
      <w:pPr>
        <w:numPr>
          <w:ilvl w:val="0"/>
          <w:numId w:val="9"/>
        </w:numPr>
        <w:rPr>
          <w:rFonts w:ascii="Times New Roman" w:hAnsi="Times New Roman" w:cs="Times New Roman"/>
          <w:sz w:val="22"/>
          <w:szCs w:val="22"/>
          <w:lang w:val="en-US"/>
        </w:rPr>
      </w:pPr>
      <w:r>
        <w:rPr>
          <w:sz w:val="22"/>
          <w:szCs w:val="22"/>
          <w:lang w:val="en-US"/>
        </w:rPr>
        <w:t>P</w:t>
      </w:r>
      <w:r>
        <w:rPr>
          <w:rFonts w:ascii="Times New Roman" w:hAnsi="Times New Roman" w:cs="Times New Roman"/>
          <w:sz w:val="22"/>
          <w:szCs w:val="22"/>
          <w:lang w:val="en-US"/>
        </w:rPr>
        <w:t>articipated in national seminar organized by IQAC, AISSMS college of pharmacy in academic collaboration with NAAC on Assessment and Accreditation by NAAC , Perpetual</w:t>
      </w:r>
      <w:r>
        <w:rPr>
          <w:rFonts w:ascii="Times New Roman" w:hAnsi="Times New Roman" w:cs="Times New Roman"/>
          <w:sz w:val="22"/>
          <w:szCs w:val="22"/>
          <w:lang w:val="en-US"/>
        </w:rPr>
        <w:t xml:space="preserve"> Quality Improvement in Subsequent Cycles on 24 Sep, 2020, </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Participated in International Seminar on New Education Policy 2020 and Internationalization of Higher Education in India:Opportunities and Challenges” on 25</w:t>
      </w:r>
      <w:r>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 nd 26</w:t>
      </w:r>
      <w:r>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 March 2021, International Office,Utkal University </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Organized National Webinar on Women’s Health and Hygiene : A pathway for development on 28 May 2021, School of Women’s Studies,Utkal University and RUSA,2.0, Utkal University.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 xml:space="preserve">Organized National Seminar: </w:t>
      </w:r>
      <w:r>
        <w:rPr>
          <w:rFonts w:ascii="Times New Roman" w:hAnsi="Times New Roman" w:cs="Times New Roman"/>
          <w:sz w:val="22"/>
          <w:szCs w:val="22"/>
          <w:lang w:val="en-US"/>
        </w:rPr>
        <w:t>Tribal livelihood and environment in North East India on 27 March 2021,CoE,CNEIS,Utkal University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Organized National Seminar on Buddhism and trade routes of Tripura : A linkage between North East India and South East Asia on 2 Feb 2021,CoE,CNEIS,Utkal Univ</w:t>
      </w:r>
      <w:r>
        <w:rPr>
          <w:rFonts w:ascii="Times New Roman" w:hAnsi="Times New Roman" w:cs="Times New Roman"/>
          <w:sz w:val="22"/>
          <w:szCs w:val="22"/>
          <w:lang w:val="en-US"/>
        </w:rPr>
        <w:t>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Organized National Seminar on: Post colonial Issues and Concerns of Arunachal Tribes : An Anthropological understanding on 4 March 2021,CoE,CNEIS,Utkal University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 xml:space="preserve">Submitted Government policy paper on Recognising Odisha’s Maritime Trade History and </w:t>
      </w:r>
      <w:r>
        <w:rPr>
          <w:rFonts w:ascii="Times New Roman" w:hAnsi="Times New Roman" w:cs="Times New Roman"/>
          <w:sz w:val="22"/>
          <w:szCs w:val="22"/>
          <w:lang w:val="en-US"/>
        </w:rPr>
        <w:t>utilizing it’s potential in India’s Foreign Policy-Special Mention in Rajya Sabha .on 30</w:t>
      </w:r>
      <w:r>
        <w:rPr>
          <w:rFonts w:ascii="Times New Roman" w:hAnsi="Times New Roman" w:cs="Times New Roman"/>
          <w:sz w:val="22"/>
          <w:szCs w:val="22"/>
          <w:vertAlign w:val="superscript"/>
          <w:lang w:val="en-US"/>
        </w:rPr>
        <w:t>th</w:t>
      </w:r>
      <w:r>
        <w:rPr>
          <w:rFonts w:ascii="Times New Roman" w:hAnsi="Times New Roman" w:cs="Times New Roman"/>
          <w:sz w:val="22"/>
          <w:szCs w:val="22"/>
          <w:lang w:val="en-US"/>
        </w:rPr>
        <w:t xml:space="preserve">,June,2021 </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Chief speaker on national webinar on rewriting Indian history: Challenges and social consequences organized by Dept. Of History SSBB college , Mahakalapad</w:t>
      </w:r>
      <w:r>
        <w:rPr>
          <w:rFonts w:ascii="Times New Roman" w:hAnsi="Times New Roman" w:cs="Times New Roman"/>
          <w:sz w:val="22"/>
          <w:szCs w:val="22"/>
          <w:lang w:val="en-US"/>
        </w:rPr>
        <w:t>a , Kendrapada on 25 June , 2021</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Resource Person in online Refresher Course on Re imaging a gender- equal Society: Strategising the means. On dt.03.2.2021, HRDC,Utkal University.</w:t>
      </w:r>
    </w:p>
    <w:p w:rsidR="003B6EC9" w:rsidRDefault="00931ACF">
      <w:pPr>
        <w:numPr>
          <w:ilvl w:val="0"/>
          <w:numId w:val="9"/>
        </w:numPr>
        <w:rPr>
          <w:rFonts w:ascii="Times New Roman" w:hAnsi="Times New Roman" w:cs="Times New Roman"/>
          <w:sz w:val="22"/>
          <w:szCs w:val="22"/>
          <w:lang w:val="en-US"/>
        </w:rPr>
      </w:pPr>
      <w:r>
        <w:rPr>
          <w:rFonts w:ascii="Times New Roman" w:hAnsi="Times New Roman" w:cs="Times New Roman"/>
          <w:sz w:val="22"/>
          <w:szCs w:val="22"/>
          <w:lang w:val="en-US"/>
        </w:rPr>
        <w:t>Participated as Guest of Honour in the Student Tracking Programme organized b</w:t>
      </w:r>
      <w:r>
        <w:rPr>
          <w:rFonts w:ascii="Times New Roman" w:hAnsi="Times New Roman" w:cs="Times New Roman"/>
          <w:sz w:val="22"/>
          <w:szCs w:val="22"/>
          <w:lang w:val="en-US"/>
        </w:rPr>
        <w:t>y Dept of History under WB-OHEPPE sponsored-ship on topic, On the Path of Gandhi, Commemorating the Centenary of Gandhi’s arrival in Odisha on dt 23.03.2021.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Resource person in the One Day International Webinar on Gandhian Perspective of Self-Reliance:From</w:t>
      </w:r>
      <w:r>
        <w:rPr>
          <w:rFonts w:ascii="Times New Roman" w:hAnsi="Times New Roman" w:cs="Times New Roman"/>
          <w:sz w:val="24"/>
          <w:szCs w:val="24"/>
          <w:lang w:val="en-US"/>
        </w:rPr>
        <w:t xml:space="preserve"> Local to Global Concerns, Delivered  on topic Relevance of Ganghiji’s Concept of Self -Reliance Villages in India organised by Department of  History,Rural Instituteof HigherStudies, Bhogarai,Baleswar ,Odisha.26th,Sept,2020.</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Organised  AICTE sponsored onl</w:t>
      </w:r>
      <w:r>
        <w:rPr>
          <w:rFonts w:ascii="Times New Roman" w:hAnsi="Times New Roman" w:cs="Times New Roman"/>
          <w:sz w:val="24"/>
          <w:szCs w:val="24"/>
          <w:lang w:val="en-US"/>
        </w:rPr>
        <w:t>ine faculty development programme on Leasdership and Excellence 7 Sep - 11 Sep , 2020.Under, Dept of History ,Utkal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Patricipated in AICTE sponsored online faculty development programme on Leasdership and Excellence 7 Sep - 11 Sep , 2020.Under, </w:t>
      </w:r>
      <w:r>
        <w:rPr>
          <w:rFonts w:ascii="Times New Roman" w:hAnsi="Times New Roman" w:cs="Times New Roman"/>
          <w:sz w:val="24"/>
          <w:szCs w:val="24"/>
          <w:lang w:val="en-US"/>
        </w:rPr>
        <w:t>Dept of History ,Utkal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Paricipated in AICTE sponsored online faculty development programme on Capacity Building  from 12 -16 Oct, 2020,under University of Petroleum and Energy Studies,Dehradun.</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Participated in the 5 day national level virtual w</w:t>
      </w:r>
      <w:r>
        <w:rPr>
          <w:rFonts w:ascii="Times New Roman" w:hAnsi="Times New Roman" w:cs="Times New Roman"/>
          <w:sz w:val="24"/>
          <w:szCs w:val="24"/>
          <w:lang w:val="en-US"/>
        </w:rPr>
        <w:t>orkshop on Crafting Literature review with Synthesis Tools organized by Consortium for Human Resource Development (CHRD ) faculty chapter from 10 Aug-14 Aug 2020.</w:t>
      </w:r>
    </w:p>
    <w:p w:rsidR="003B6EC9" w:rsidRDefault="00931ACF">
      <w:pPr>
        <w:numPr>
          <w:ilvl w:val="0"/>
          <w:numId w:val="9"/>
        </w:numPr>
        <w:rPr>
          <w:rFonts w:ascii="Times New Roman" w:hAnsi="Times New Roman" w:cs="Times New Roman"/>
          <w:sz w:val="24"/>
          <w:szCs w:val="24"/>
          <w:lang w:val="en-US"/>
        </w:rPr>
      </w:pPr>
      <w:r>
        <w:rPr>
          <w:sz w:val="28"/>
          <w:szCs w:val="28"/>
          <w:lang w:val="en-US"/>
        </w:rPr>
        <w:t>P</w:t>
      </w:r>
      <w:r>
        <w:rPr>
          <w:rFonts w:ascii="Times New Roman" w:hAnsi="Times New Roman" w:cs="Times New Roman"/>
          <w:sz w:val="24"/>
          <w:szCs w:val="24"/>
          <w:lang w:val="en-US"/>
        </w:rPr>
        <w:t>articipated in national seminar organized by IQAC, AISSMS college of pharmacy in academic co</w:t>
      </w:r>
      <w:r>
        <w:rPr>
          <w:rFonts w:ascii="Times New Roman" w:hAnsi="Times New Roman" w:cs="Times New Roman"/>
          <w:sz w:val="24"/>
          <w:szCs w:val="24"/>
          <w:lang w:val="en-US"/>
        </w:rPr>
        <w:t xml:space="preserve">llaboration with NAAC on Assessment and Accreditation by NAAC , Perpetual Quality Improvement in Subsequent Cycles on 24 Sep, 2020, </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Participated in International Seminar on New Education Policy 2020 and Internationalization of Higher Education in India:Op</w:t>
      </w:r>
      <w:r>
        <w:rPr>
          <w:rFonts w:ascii="Times New Roman" w:hAnsi="Times New Roman" w:cs="Times New Roman"/>
          <w:sz w:val="24"/>
          <w:szCs w:val="24"/>
          <w:lang w:val="en-US"/>
        </w:rPr>
        <w:t>portunities and Challenges” on 25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nd 26</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March 2021, International Office,Utkal University </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Organized National Webinar on Women’s Health and Hygiene : A pathway for development on 28 May 2021, School of Women’s Studies,Utkal University and RUSA,2.0, Utk</w:t>
      </w:r>
      <w:r>
        <w:rPr>
          <w:rFonts w:ascii="Times New Roman" w:hAnsi="Times New Roman" w:cs="Times New Roman"/>
          <w:sz w:val="24"/>
          <w:szCs w:val="24"/>
          <w:lang w:val="en-US"/>
        </w:rPr>
        <w:t>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Organized National Seminar: Tribal livelihood and environment in North East India on 27 March 2021,CoE,CNEIS,Utkal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Organized National Seminar on Buddhism and trade routes of Tripura : A linkage between North East India and South </w:t>
      </w:r>
      <w:r>
        <w:rPr>
          <w:rFonts w:ascii="Times New Roman" w:hAnsi="Times New Roman" w:cs="Times New Roman"/>
          <w:sz w:val="24"/>
          <w:szCs w:val="24"/>
          <w:lang w:val="en-US"/>
        </w:rPr>
        <w:t>East Asia on 2 Feb 2021,CoE,CNEIS,Utkal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Organized National Seminar on: Post colonial Issues and Concerns of Arunachal Tribes : An Anthropological understanding on 4 March 2021,CoE,CNEIS,Utkal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Submitted Government policy paper on Reco</w:t>
      </w:r>
      <w:r>
        <w:rPr>
          <w:rFonts w:ascii="Times New Roman" w:hAnsi="Times New Roman" w:cs="Times New Roman"/>
          <w:sz w:val="24"/>
          <w:szCs w:val="24"/>
          <w:lang w:val="en-US"/>
        </w:rPr>
        <w:t>gnising Odisha’s Maritime Trade History and utilizing it’s potential in India’s Foreign Policy-Special Mention in Rajya Sabha .on 30</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,June,2021 </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Chief speaker on national webinar on rewriting Indian history: Challenges and social consequences organized by</w:t>
      </w:r>
      <w:r>
        <w:rPr>
          <w:rFonts w:ascii="Times New Roman" w:hAnsi="Times New Roman" w:cs="Times New Roman"/>
          <w:sz w:val="24"/>
          <w:szCs w:val="24"/>
          <w:lang w:val="en-US"/>
        </w:rPr>
        <w:t xml:space="preserve"> Dept. Of History SSBB college , Mahakalapada , Kendrapada on 25 June , 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Resource Person in online Refresher Course on Re imaging a gender- equal Society: Strategising the means. On dt.03.2.2021, HRDC,Utkal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Participated as Guest of Honour i</w:t>
      </w:r>
      <w:r>
        <w:rPr>
          <w:rFonts w:ascii="Times New Roman" w:hAnsi="Times New Roman" w:cs="Times New Roman"/>
          <w:sz w:val="24"/>
          <w:szCs w:val="24"/>
          <w:lang w:val="en-US"/>
        </w:rPr>
        <w:t>n the Student Tracking Programme organized by Dept of History under WB-OHEPPE sponsored-ship on topic, On the Path of Gandhi, Commemorating the Centenary of Gandhi’s arrival in Odisha on dt 23.03.2021.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Invited Speaker in the online programme of “Nari Shash</w:t>
      </w:r>
      <w:r>
        <w:rPr>
          <w:rFonts w:ascii="Times New Roman" w:hAnsi="Times New Roman" w:cs="Times New Roman"/>
          <w:sz w:val="24"/>
          <w:szCs w:val="24"/>
          <w:lang w:val="en-US"/>
        </w:rPr>
        <w:t>aktikaran Saptha” under Public Lecture Series on 9</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October 2021 organised by the Maharaja Sayaji Rao University Union and Faculty of Arts, M.S. University of Baroda,Gujurat on topic “Chausathi Yogini Temple at Hirapur, Odisha”.</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Resource Person in online </w:t>
      </w:r>
      <w:r>
        <w:rPr>
          <w:rFonts w:ascii="Times New Roman" w:hAnsi="Times New Roman" w:cs="Times New Roman"/>
          <w:sz w:val="24"/>
          <w:szCs w:val="24"/>
          <w:lang w:val="en-US"/>
        </w:rPr>
        <w:t>Refresher Course on Research Methodology in Social Science:on dt.22.12.2021, HRDC,Utkal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Organised National  online Workshop  on Methodology and Ethics of Ethnographical Film-Making in North -East, India under sponsored ship of RUSA-2.0 on dt </w:t>
      </w:r>
      <w:r>
        <w:rPr>
          <w:rFonts w:ascii="Times New Roman" w:hAnsi="Times New Roman" w:cs="Times New Roman"/>
          <w:sz w:val="24"/>
          <w:szCs w:val="24"/>
          <w:lang w:val="en-US"/>
        </w:rPr>
        <w:t>11.11.2021.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Organised Orientation Programme for the students in the Department of History as Coordinator on Dt15.11.2021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Organised </w:t>
      </w:r>
      <w:r>
        <w:rPr>
          <w:rFonts w:ascii="Times New Roman" w:hAnsi="Times New Roman" w:cs="Times New Roman"/>
          <w:sz w:val="24"/>
          <w:szCs w:val="24"/>
          <w:lang w:val="en-US"/>
        </w:rPr>
        <w:t>Induction</w:t>
      </w:r>
      <w:r>
        <w:rPr>
          <w:rFonts w:ascii="Times New Roman" w:hAnsi="Times New Roman" w:cs="Times New Roman"/>
          <w:sz w:val="24"/>
          <w:szCs w:val="24"/>
          <w:lang w:val="en-US"/>
        </w:rPr>
        <w:t xml:space="preserve"> Programme for the students in the Department of History Coordinator on Dt08.12.2021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Organised Seminar Lecture Serie</w:t>
      </w:r>
      <w:r>
        <w:rPr>
          <w:rFonts w:ascii="Times New Roman" w:hAnsi="Times New Roman" w:cs="Times New Roman"/>
          <w:sz w:val="24"/>
          <w:szCs w:val="24"/>
          <w:lang w:val="en-US"/>
        </w:rPr>
        <w:t>s in The Department of History as Coordinator on Dt17.11.2021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Organised National  online Seminar as Coordinator on The Pasts of the Didease: Narrativising Pandemic in Local Registers, on dt 02.12.2021.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Organised National  online  Workshop as Coordinator on</w:t>
      </w:r>
      <w:r>
        <w:rPr>
          <w:rFonts w:ascii="Times New Roman" w:hAnsi="Times New Roman" w:cs="Times New Roman"/>
          <w:sz w:val="24"/>
          <w:szCs w:val="24"/>
          <w:lang w:val="en-US"/>
        </w:rPr>
        <w:t xml:space="preserve"> 21</w:t>
      </w:r>
      <w:r>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Skills For New-normal on dt19.12.2021 for Dept of History in collaboration with School of Women’s studies,Utkal University.</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Organised Swacchha Bharat Abhiyan  in Utkal University Campus on Dt24.12.2021.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Organised Youth Awareness Programme on </w:t>
      </w:r>
      <w:r>
        <w:rPr>
          <w:rFonts w:ascii="Times New Roman" w:hAnsi="Times New Roman" w:cs="Times New Roman"/>
          <w:sz w:val="24"/>
          <w:szCs w:val="24"/>
          <w:lang w:val="en-US"/>
        </w:rPr>
        <w:t>Sleep Disorder Among Youth on dt25.09.2021 by the School of Women’s Studies,U.U.</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External Expert Ph.D Viva, Cooch Behar Panchanan Barma University on Dt12.12.2021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Invited in TV Programme News7 on Rama  Mandirare Konark Technique on dt 18.10.2021</w:t>
      </w:r>
    </w:p>
    <w:p w:rsidR="003B6EC9" w:rsidRDefault="00931ACF">
      <w:pPr>
        <w:numPr>
          <w:ilvl w:val="0"/>
          <w:numId w:val="9"/>
        </w:numPr>
        <w:rPr>
          <w:rFonts w:ascii="Times New Roman" w:hAnsi="Times New Roman" w:cs="Times New Roman"/>
          <w:sz w:val="24"/>
          <w:szCs w:val="24"/>
          <w:lang w:val="en-US"/>
        </w:rPr>
      </w:pPr>
      <w:r>
        <w:rPr>
          <w:rFonts w:ascii="Times New Roman" w:hAnsi="Times New Roman" w:cs="Times New Roman"/>
          <w:sz w:val="24"/>
          <w:szCs w:val="24"/>
          <w:lang w:val="en-US"/>
        </w:rPr>
        <w:t xml:space="preserve">Organised </w:t>
      </w:r>
      <w:r>
        <w:rPr>
          <w:rFonts w:ascii="Times New Roman" w:hAnsi="Times New Roman" w:cs="Times New Roman"/>
          <w:sz w:val="24"/>
          <w:szCs w:val="24"/>
          <w:lang w:val="en-US"/>
        </w:rPr>
        <w:t>online Alumni Meet of  the Department of History as Coordinator on dt 29.12.2012</w:t>
      </w:r>
    </w:p>
    <w:p w:rsidR="003B6EC9" w:rsidRDefault="003B6EC9">
      <w:pPr>
        <w:ind w:left="0" w:firstLineChars="150" w:firstLine="330"/>
        <w:rPr>
          <w:rFonts w:ascii="Times New Roman" w:hAnsi="Times New Roman" w:cs="Times New Roman"/>
          <w:sz w:val="22"/>
          <w:szCs w:val="22"/>
          <w:lang w:val="en-US"/>
        </w:rPr>
      </w:pPr>
    </w:p>
    <w:p w:rsidR="003B6EC9" w:rsidRDefault="003B6EC9">
      <w:pPr>
        <w:widowControl w:val="0"/>
        <w:ind w:left="0" w:firstLine="0"/>
        <w:rPr>
          <w:rFonts w:ascii="Times New Roman" w:hAnsi="Times New Roman" w:cs="Times New Roman"/>
          <w:sz w:val="22"/>
          <w:szCs w:val="22"/>
        </w:rPr>
      </w:pPr>
    </w:p>
    <w:p w:rsidR="003B6EC9" w:rsidRDefault="00931ACF">
      <w:pPr>
        <w:widowControl w:val="0"/>
        <w:ind w:left="0" w:firstLine="0"/>
        <w:rPr>
          <w:rFonts w:ascii="Times New Roman" w:hAnsi="Times New Roman" w:cs="Times New Roman"/>
          <w:sz w:val="22"/>
          <w:szCs w:val="22"/>
        </w:rPr>
      </w:pPr>
      <w:r>
        <w:rPr>
          <w:rFonts w:ascii="Times New Roman" w:hAnsi="Times New Roman" w:cs="Times New Roman"/>
          <w:sz w:val="22"/>
          <w:szCs w:val="22"/>
        </w:rPr>
        <w:t>Dept of History, Utkal University.</w:t>
      </w:r>
    </w:p>
    <w:p w:rsidR="003B6EC9" w:rsidRDefault="00931ACF">
      <w:pPr>
        <w:spacing w:after="300" w:line="259" w:lineRule="auto"/>
        <w:ind w:left="0" w:firstLine="0"/>
        <w:jc w:val="left"/>
      </w:pPr>
      <w:r>
        <w:t>Vani Vihar, Bhubaneswar, August 23, 2021</w:t>
      </w:r>
    </w:p>
    <w:sectPr w:rsidR="003B6EC9">
      <w:headerReference w:type="default" r:id="rId10"/>
      <w:footerReference w:type="even" r:id="rId11"/>
      <w:footerReference w:type="default" r:id="rId12"/>
      <w:footerReference w:type="first" r:id="rId13"/>
      <w:pgSz w:w="12240" w:h="15840"/>
      <w:pgMar w:top="1466" w:right="1021" w:bottom="1239" w:left="1138" w:header="720" w:footer="6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CF" w:rsidRDefault="00931ACF">
      <w:pPr>
        <w:spacing w:line="240" w:lineRule="auto"/>
      </w:pPr>
      <w:r>
        <w:separator/>
      </w:r>
    </w:p>
  </w:endnote>
  <w:endnote w:type="continuationSeparator" w:id="0">
    <w:p w:rsidR="00931ACF" w:rsidRDefault="00931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Segoe Print"/>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C9" w:rsidRDefault="00931ACF">
    <w:pPr>
      <w:spacing w:after="0" w:line="259" w:lineRule="auto"/>
      <w:ind w:left="0" w:right="477" w:firstLine="0"/>
      <w:jc w:val="center"/>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C9" w:rsidRDefault="00931ACF">
    <w:pPr>
      <w:spacing w:after="0" w:line="259" w:lineRule="auto"/>
      <w:ind w:left="0" w:right="477" w:firstLine="0"/>
      <w:jc w:val="center"/>
    </w:pPr>
    <w:r>
      <w:fldChar w:fldCharType="begin"/>
    </w:r>
    <w:r>
      <w:instrText>PAGE</w:instrText>
    </w:r>
    <w:r w:rsidR="00AB5463">
      <w:fldChar w:fldCharType="separate"/>
    </w:r>
    <w:r w:rsidR="00AB546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C9" w:rsidRDefault="00931ACF">
    <w:pPr>
      <w:spacing w:after="0" w:line="259" w:lineRule="auto"/>
      <w:ind w:left="0" w:right="477" w:firstLine="0"/>
      <w:jc w:val="center"/>
    </w:pP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CF" w:rsidRDefault="00931ACF">
      <w:pPr>
        <w:spacing w:after="0"/>
      </w:pPr>
      <w:r>
        <w:separator/>
      </w:r>
    </w:p>
  </w:footnote>
  <w:footnote w:type="continuationSeparator" w:id="0">
    <w:p w:rsidR="00931ACF" w:rsidRDefault="00931A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C9" w:rsidRDefault="003B6E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9AE0C5"/>
    <w:multiLevelType w:val="singleLevel"/>
    <w:tmpl w:val="899AE0C5"/>
    <w:lvl w:ilvl="0">
      <w:start w:val="1"/>
      <w:numFmt w:val="decimal"/>
      <w:lvlText w:val="%1."/>
      <w:lvlJc w:val="left"/>
      <w:pPr>
        <w:tabs>
          <w:tab w:val="left" w:pos="425"/>
        </w:tabs>
        <w:ind w:left="425" w:hanging="425"/>
      </w:pPr>
      <w:rPr>
        <w:rFonts w:hint="default"/>
      </w:rPr>
    </w:lvl>
  </w:abstractNum>
  <w:abstractNum w:abstractNumId="1">
    <w:nsid w:val="B5E306ED"/>
    <w:multiLevelType w:val="multilevel"/>
    <w:tmpl w:val="B5E306ED"/>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nsid w:val="BF205925"/>
    <w:multiLevelType w:val="multilevel"/>
    <w:tmpl w:val="BF20592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CF092B84"/>
    <w:multiLevelType w:val="multilevel"/>
    <w:tmpl w:val="CF092B84"/>
    <w:lvl w:ilvl="0">
      <w:start w:val="1"/>
      <w:numFmt w:val="decimal"/>
      <w:lvlText w:val="[%1]"/>
      <w:lvlJc w:val="left"/>
      <w:pPr>
        <w:ind w:left="432" w:hanging="432"/>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103" w:hanging="1103"/>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23" w:hanging="1823"/>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43" w:hanging="2543"/>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63" w:hanging="3263"/>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83" w:hanging="3983"/>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703" w:hanging="4703"/>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23" w:hanging="5423"/>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43" w:hanging="6143"/>
      </w:pPr>
      <w:rPr>
        <w:rFonts w:ascii="Calibri" w:eastAsia="Calibri" w:hAnsi="Calibri" w:cs="Calibri"/>
        <w:b w:val="0"/>
        <w:i w:val="0"/>
        <w:strike w:val="0"/>
        <w:color w:val="000000"/>
        <w:sz w:val="20"/>
        <w:szCs w:val="20"/>
        <w:u w:val="none"/>
        <w:shd w:val="clear" w:color="auto" w:fill="auto"/>
        <w:vertAlign w:val="baseline"/>
      </w:rPr>
    </w:lvl>
  </w:abstractNum>
  <w:abstractNum w:abstractNumId="4">
    <w:nsid w:val="0053208E"/>
    <w:multiLevelType w:val="multilevel"/>
    <w:tmpl w:val="0053208E"/>
    <w:lvl w:ilvl="0">
      <w:start w:val="1"/>
      <w:numFmt w:val="bullet"/>
      <w:lvlText w:val="•"/>
      <w:lvlJc w:val="left"/>
      <w:pPr>
        <w:ind w:left="498" w:hanging="498"/>
      </w:pPr>
      <w:rPr>
        <w:rFonts w:ascii="Cambria" w:eastAsia="Cambria" w:hAnsi="Cambria" w:cs="Cambria"/>
        <w:b w:val="0"/>
        <w:i w:val="0"/>
        <w:strike w:val="0"/>
        <w:color w:val="000000"/>
        <w:sz w:val="20"/>
        <w:szCs w:val="20"/>
        <w:u w:val="none"/>
        <w:shd w:val="clear" w:color="auto" w:fill="auto"/>
        <w:vertAlign w:val="baseline"/>
      </w:rPr>
    </w:lvl>
    <w:lvl w:ilvl="1">
      <w:start w:val="1"/>
      <w:numFmt w:val="bullet"/>
      <w:lvlText w:val="o"/>
      <w:lvlJc w:val="left"/>
      <w:pPr>
        <w:ind w:left="1373" w:hanging="1373"/>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2093" w:hanging="2093"/>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813" w:hanging="2813"/>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533" w:hanging="3533"/>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4253" w:hanging="4253"/>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973" w:hanging="4973"/>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693" w:hanging="5693"/>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413" w:hanging="6413"/>
      </w:pPr>
      <w:rPr>
        <w:rFonts w:ascii="Cambria" w:eastAsia="Cambria" w:hAnsi="Cambria" w:cs="Cambria"/>
        <w:b w:val="0"/>
        <w:i w:val="0"/>
        <w:strike w:val="0"/>
        <w:color w:val="000000"/>
        <w:sz w:val="20"/>
        <w:szCs w:val="20"/>
        <w:u w:val="none"/>
        <w:shd w:val="clear" w:color="auto" w:fill="auto"/>
        <w:vertAlign w:val="baseline"/>
      </w:rPr>
    </w:lvl>
  </w:abstractNum>
  <w:abstractNum w:abstractNumId="5">
    <w:nsid w:val="03D62ECE"/>
    <w:multiLevelType w:val="multilevel"/>
    <w:tmpl w:val="03D62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B654F3"/>
    <w:multiLevelType w:val="multilevel"/>
    <w:tmpl w:val="25B654F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9ADCABA"/>
    <w:multiLevelType w:val="multilevel"/>
    <w:tmpl w:val="59ADC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2183CF9"/>
    <w:multiLevelType w:val="multilevel"/>
    <w:tmpl w:val="72183CF9"/>
    <w:lvl w:ilvl="0">
      <w:start w:val="1"/>
      <w:numFmt w:val="decimal"/>
      <w:lvlText w:val="%1."/>
      <w:lvlJc w:val="left"/>
      <w:pPr>
        <w:ind w:left="498" w:hanging="498"/>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
      <w:lvlJc w:val="left"/>
      <w:pPr>
        <w:ind w:left="936" w:hanging="936"/>
      </w:pPr>
      <w:rPr>
        <w:rFonts w:ascii="Cambria" w:eastAsia="Cambria" w:hAnsi="Cambria" w:cs="Cambria"/>
        <w:b w:val="0"/>
        <w:i w:val="0"/>
        <w:strike w:val="0"/>
        <w:color w:val="000000"/>
        <w:sz w:val="20"/>
        <w:szCs w:val="20"/>
        <w:u w:val="none"/>
        <w:shd w:val="clear" w:color="auto" w:fill="auto"/>
        <w:vertAlign w:val="baseline"/>
      </w:rPr>
    </w:lvl>
    <w:lvl w:ilvl="2">
      <w:start w:val="1"/>
      <w:numFmt w:val="bullet"/>
      <w:lvlText w:val="▪"/>
      <w:lvlJc w:val="left"/>
      <w:pPr>
        <w:ind w:left="1817" w:hanging="1817"/>
      </w:pPr>
      <w:rPr>
        <w:rFonts w:ascii="Cambria" w:eastAsia="Cambria" w:hAnsi="Cambria" w:cs="Cambria"/>
        <w:b w:val="0"/>
        <w:i w:val="0"/>
        <w:strike w:val="0"/>
        <w:color w:val="000000"/>
        <w:sz w:val="20"/>
        <w:szCs w:val="20"/>
        <w:u w:val="none"/>
        <w:shd w:val="clear" w:color="auto" w:fill="auto"/>
        <w:vertAlign w:val="baseline"/>
      </w:rPr>
    </w:lvl>
    <w:lvl w:ilvl="3">
      <w:start w:val="1"/>
      <w:numFmt w:val="bullet"/>
      <w:lvlText w:val="•"/>
      <w:lvlJc w:val="left"/>
      <w:pPr>
        <w:ind w:left="2537" w:hanging="2537"/>
      </w:pPr>
      <w:rPr>
        <w:rFonts w:ascii="Cambria" w:eastAsia="Cambria" w:hAnsi="Cambria" w:cs="Cambria"/>
        <w:b w:val="0"/>
        <w:i w:val="0"/>
        <w:strike w:val="0"/>
        <w:color w:val="000000"/>
        <w:sz w:val="20"/>
        <w:szCs w:val="20"/>
        <w:u w:val="none"/>
        <w:shd w:val="clear" w:color="auto" w:fill="auto"/>
        <w:vertAlign w:val="baseline"/>
      </w:rPr>
    </w:lvl>
    <w:lvl w:ilvl="4">
      <w:start w:val="1"/>
      <w:numFmt w:val="bullet"/>
      <w:lvlText w:val="o"/>
      <w:lvlJc w:val="left"/>
      <w:pPr>
        <w:ind w:left="3257" w:hanging="3257"/>
      </w:pPr>
      <w:rPr>
        <w:rFonts w:ascii="Cambria" w:eastAsia="Cambria" w:hAnsi="Cambria" w:cs="Cambria"/>
        <w:b w:val="0"/>
        <w:i w:val="0"/>
        <w:strike w:val="0"/>
        <w:color w:val="000000"/>
        <w:sz w:val="20"/>
        <w:szCs w:val="20"/>
        <w:u w:val="none"/>
        <w:shd w:val="clear" w:color="auto" w:fill="auto"/>
        <w:vertAlign w:val="baseline"/>
      </w:rPr>
    </w:lvl>
    <w:lvl w:ilvl="5">
      <w:start w:val="1"/>
      <w:numFmt w:val="bullet"/>
      <w:lvlText w:val="▪"/>
      <w:lvlJc w:val="left"/>
      <w:pPr>
        <w:ind w:left="3977" w:hanging="3977"/>
      </w:pPr>
      <w:rPr>
        <w:rFonts w:ascii="Cambria" w:eastAsia="Cambria" w:hAnsi="Cambria" w:cs="Cambria"/>
        <w:b w:val="0"/>
        <w:i w:val="0"/>
        <w:strike w:val="0"/>
        <w:color w:val="000000"/>
        <w:sz w:val="20"/>
        <w:szCs w:val="20"/>
        <w:u w:val="none"/>
        <w:shd w:val="clear" w:color="auto" w:fill="auto"/>
        <w:vertAlign w:val="baseline"/>
      </w:rPr>
    </w:lvl>
    <w:lvl w:ilvl="6">
      <w:start w:val="1"/>
      <w:numFmt w:val="bullet"/>
      <w:lvlText w:val="•"/>
      <w:lvlJc w:val="left"/>
      <w:pPr>
        <w:ind w:left="4697" w:hanging="4697"/>
      </w:pPr>
      <w:rPr>
        <w:rFonts w:ascii="Cambria" w:eastAsia="Cambria" w:hAnsi="Cambria" w:cs="Cambria"/>
        <w:b w:val="0"/>
        <w:i w:val="0"/>
        <w:strike w:val="0"/>
        <w:color w:val="000000"/>
        <w:sz w:val="20"/>
        <w:szCs w:val="20"/>
        <w:u w:val="none"/>
        <w:shd w:val="clear" w:color="auto" w:fill="auto"/>
        <w:vertAlign w:val="baseline"/>
      </w:rPr>
    </w:lvl>
    <w:lvl w:ilvl="7">
      <w:start w:val="1"/>
      <w:numFmt w:val="bullet"/>
      <w:lvlText w:val="o"/>
      <w:lvlJc w:val="left"/>
      <w:pPr>
        <w:ind w:left="5417" w:hanging="5417"/>
      </w:pPr>
      <w:rPr>
        <w:rFonts w:ascii="Cambria" w:eastAsia="Cambria" w:hAnsi="Cambria" w:cs="Cambria"/>
        <w:b w:val="0"/>
        <w:i w:val="0"/>
        <w:strike w:val="0"/>
        <w:color w:val="000000"/>
        <w:sz w:val="20"/>
        <w:szCs w:val="20"/>
        <w:u w:val="none"/>
        <w:shd w:val="clear" w:color="auto" w:fill="auto"/>
        <w:vertAlign w:val="baseline"/>
      </w:rPr>
    </w:lvl>
    <w:lvl w:ilvl="8">
      <w:start w:val="1"/>
      <w:numFmt w:val="bullet"/>
      <w:lvlText w:val="▪"/>
      <w:lvlJc w:val="left"/>
      <w:pPr>
        <w:ind w:left="6137" w:hanging="6137"/>
      </w:pPr>
      <w:rPr>
        <w:rFonts w:ascii="Cambria" w:eastAsia="Cambria" w:hAnsi="Cambria" w:cs="Cambria"/>
        <w:b w:val="0"/>
        <w:i w:val="0"/>
        <w:strike w:val="0"/>
        <w:color w:val="000000"/>
        <w:sz w:val="20"/>
        <w:szCs w:val="20"/>
        <w:u w:val="none"/>
        <w:shd w:val="clear" w:color="auto" w:fill="auto"/>
        <w:vertAlign w:val="baseline"/>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C9"/>
    <w:rsid w:val="003B6EC9"/>
    <w:rsid w:val="00931ACF"/>
    <w:rsid w:val="00AB5463"/>
    <w:rsid w:val="01733CDD"/>
    <w:rsid w:val="01D26BD2"/>
    <w:rsid w:val="03447FD4"/>
    <w:rsid w:val="16165246"/>
    <w:rsid w:val="16C121D2"/>
    <w:rsid w:val="187E3A6E"/>
    <w:rsid w:val="1C3130FB"/>
    <w:rsid w:val="1CD81789"/>
    <w:rsid w:val="1D695A6E"/>
    <w:rsid w:val="1F774E0E"/>
    <w:rsid w:val="22065ED8"/>
    <w:rsid w:val="243B025F"/>
    <w:rsid w:val="283507EF"/>
    <w:rsid w:val="2CB20BC6"/>
    <w:rsid w:val="2CD878FD"/>
    <w:rsid w:val="2E173932"/>
    <w:rsid w:val="330A58BB"/>
    <w:rsid w:val="33F04238"/>
    <w:rsid w:val="34FE392C"/>
    <w:rsid w:val="39C83C12"/>
    <w:rsid w:val="3BE35E20"/>
    <w:rsid w:val="3D9E7A77"/>
    <w:rsid w:val="3F9E1150"/>
    <w:rsid w:val="3FD75D40"/>
    <w:rsid w:val="428C5EE8"/>
    <w:rsid w:val="44546416"/>
    <w:rsid w:val="458441BF"/>
    <w:rsid w:val="45EE695F"/>
    <w:rsid w:val="490A0711"/>
    <w:rsid w:val="4AE93172"/>
    <w:rsid w:val="4DE80051"/>
    <w:rsid w:val="56ED65B1"/>
    <w:rsid w:val="577F5200"/>
    <w:rsid w:val="5789373D"/>
    <w:rsid w:val="5BA9716E"/>
    <w:rsid w:val="5F6E64E5"/>
    <w:rsid w:val="60610DC0"/>
    <w:rsid w:val="62BE2110"/>
    <w:rsid w:val="67045044"/>
    <w:rsid w:val="6A5659B2"/>
    <w:rsid w:val="6FB05B2D"/>
    <w:rsid w:val="701A6237"/>
    <w:rsid w:val="74EE5C2F"/>
    <w:rsid w:val="77AE20A8"/>
    <w:rsid w:val="7C482CED"/>
    <w:rsid w:val="7CFE570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CBBBBFC-D049-48B6-98BF-57E8B611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04" w:hanging="5"/>
      <w:jc w:val="both"/>
    </w:pPr>
    <w:rPr>
      <w:lang w:val="en-I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320"/>
        <w:tab w:val="right" w:pos="8640"/>
      </w:tabs>
      <w:spacing w:after="0" w:line="240" w:lineRule="auto"/>
    </w:pPr>
    <w:rPr>
      <w:rFonts w:ascii="Times New Roman" w:eastAsia="Times New Roman" w:hAnsi="Times New Roman" w:cs="Times New Roman"/>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0" w:type="dxa"/>
        <w:left w:w="0" w:type="dxa"/>
        <w:bottom w:w="20" w:type="dxa"/>
        <w:right w:w="0" w:type="dxa"/>
      </w:tblCellMar>
    </w:tblPr>
  </w:style>
  <w:style w:type="table" w:customStyle="1" w:styleId="Style11">
    <w:name w:val="_Style 11"/>
    <w:basedOn w:val="TableNormal1"/>
    <w:qFormat/>
    <w:tblPr>
      <w:tblCellMar>
        <w:top w:w="0" w:type="dxa"/>
        <w:left w:w="0" w:type="dxa"/>
        <w:bottom w:w="1" w:type="dxa"/>
        <w:right w:w="0" w:type="dxa"/>
      </w:tblCellMar>
    </w:tblPr>
  </w:style>
  <w:style w:type="paragraph" w:styleId="ListParagraph">
    <w:name w:val="List Paragraph"/>
    <w:basedOn w:val="Normal"/>
    <w:uiPriority w:val="34"/>
    <w:qFormat/>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utkaluniversity.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dc:creator>
  <cp:lastModifiedBy>acer</cp:lastModifiedBy>
  <cp:revision>2</cp:revision>
  <dcterms:created xsi:type="dcterms:W3CDTF">2022-03-26T06:55:00Z</dcterms:created>
  <dcterms:modified xsi:type="dcterms:W3CDTF">2022-03-26T06:55:00Z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A29CC3F3551D4909A973D7668F9BAA7C</vt:lpwstr>
  </property>
</Properties>
</file>